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D7" w:rsidRDefault="008461D7" w:rsidP="00BE690E">
      <w:pPr>
        <w:ind w:firstLine="567"/>
        <w:jc w:val="both"/>
        <w:rPr>
          <w:b/>
          <w:i/>
        </w:rPr>
      </w:pPr>
      <w:r>
        <w:rPr>
          <w:b/>
        </w:rPr>
        <w:t xml:space="preserve">Аннотация к дополнительной общеобразовательной общеразвивающей программе </w:t>
      </w:r>
      <w:r>
        <w:t xml:space="preserve"> </w:t>
      </w:r>
      <w:r>
        <w:rPr>
          <w:b/>
        </w:rPr>
        <w:t>декоративно-прикладного творчества</w:t>
      </w:r>
      <w:r w:rsidRPr="001C1DF3">
        <w:t xml:space="preserve"> </w:t>
      </w:r>
      <w:r w:rsidRPr="008461D7">
        <w:rPr>
          <w:b/>
          <w:i/>
        </w:rPr>
        <w:t>«Сувенир».</w:t>
      </w:r>
    </w:p>
    <w:p w:rsidR="008461D7" w:rsidRPr="008461D7" w:rsidRDefault="008461D7" w:rsidP="00BE690E">
      <w:pPr>
        <w:jc w:val="both"/>
        <w:rPr>
          <w:rFonts w:cstheme="minorBidi"/>
        </w:rPr>
      </w:pPr>
      <w:r>
        <w:rPr>
          <w:b/>
          <w:i/>
        </w:rPr>
        <w:t>Авторы-составители</w:t>
      </w:r>
      <w:r>
        <w:t>:</w:t>
      </w:r>
      <w:r w:rsidRPr="008461D7">
        <w:rPr>
          <w:b/>
          <w:sz w:val="28"/>
          <w:szCs w:val="28"/>
        </w:rPr>
        <w:t xml:space="preserve"> </w:t>
      </w:r>
      <w:proofErr w:type="spellStart"/>
      <w:r w:rsidRPr="00080467">
        <w:t>Панчук</w:t>
      </w:r>
      <w:proofErr w:type="spellEnd"/>
      <w:r w:rsidRPr="00080467">
        <w:t xml:space="preserve"> Людмила Викторовна, </w:t>
      </w:r>
      <w:proofErr w:type="spellStart"/>
      <w:r w:rsidRPr="00080467">
        <w:t>Янкина</w:t>
      </w:r>
      <w:proofErr w:type="spellEnd"/>
      <w:r w:rsidRPr="00080467">
        <w:t xml:space="preserve"> Гульнара </w:t>
      </w:r>
      <w:proofErr w:type="spellStart"/>
      <w:r w:rsidRPr="00080467">
        <w:t>Азатовна</w:t>
      </w:r>
      <w:proofErr w:type="spellEnd"/>
      <w:r w:rsidRPr="00080467">
        <w:t>,</w:t>
      </w:r>
      <w:r w:rsidRPr="008461D7">
        <w:t xml:space="preserve"> педагог</w:t>
      </w:r>
      <w:r>
        <w:t>и</w:t>
      </w:r>
      <w:r w:rsidRPr="008461D7">
        <w:t xml:space="preserve"> дополнительного образования.</w:t>
      </w:r>
    </w:p>
    <w:p w:rsidR="008461D7" w:rsidRDefault="008461D7" w:rsidP="00BE690E">
      <w:pPr>
        <w:jc w:val="both"/>
        <w:rPr>
          <w:rFonts w:eastAsia="Calibri"/>
          <w:color w:val="00000A"/>
        </w:rPr>
      </w:pPr>
      <w:r>
        <w:t>Возраст обучающихся: 5 – 7 лет.</w:t>
      </w:r>
    </w:p>
    <w:p w:rsidR="008461D7" w:rsidRDefault="008461D7" w:rsidP="00BE690E">
      <w:pPr>
        <w:jc w:val="both"/>
        <w:rPr>
          <w:rFonts w:eastAsiaTheme="minorEastAsia"/>
        </w:rPr>
      </w:pPr>
      <w:r>
        <w:t>Срок реализации: 2 года.</w:t>
      </w:r>
    </w:p>
    <w:p w:rsidR="008461D7" w:rsidRDefault="008461D7" w:rsidP="00BE690E">
      <w:pPr>
        <w:ind w:firstLine="567"/>
        <w:jc w:val="both"/>
        <w:rPr>
          <w:rFonts w:eastAsia="Calibri"/>
          <w:color w:val="00000A"/>
        </w:rPr>
      </w:pPr>
      <w:r>
        <w:t xml:space="preserve">Дополнительная общеобразовательная общеразвивающая программа </w:t>
      </w:r>
      <w:r w:rsidRPr="008461D7">
        <w:t>декоративно-прикладного творчества «Сувенир»</w:t>
      </w:r>
      <w:r>
        <w:t xml:space="preserve"> имеет </w:t>
      </w:r>
      <w:r>
        <w:rPr>
          <w:b/>
          <w:i/>
        </w:rPr>
        <w:t>художественную направленность</w:t>
      </w:r>
      <w:r>
        <w:t xml:space="preserve"> и предполагает освоение материала на стартовом уровне.</w:t>
      </w:r>
    </w:p>
    <w:p w:rsidR="008461D7" w:rsidRDefault="008461D7" w:rsidP="00BE690E">
      <w:pPr>
        <w:rPr>
          <w:i/>
        </w:rPr>
      </w:pPr>
    </w:p>
    <w:p w:rsidR="001F7EE3" w:rsidRPr="00BE690E" w:rsidRDefault="001F7EE3" w:rsidP="00BE6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C1D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C1DF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Актуальность</w:t>
      </w:r>
      <w:r w:rsidR="004062F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D92061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общеобразовательной программы обусловлена</w:t>
      </w:r>
      <w:r w:rsidR="004062F3">
        <w:rPr>
          <w:rFonts w:ascii="Times New Roman" w:hAnsi="Times New Roman" w:cs="Times New Roman"/>
          <w:sz w:val="24"/>
          <w:szCs w:val="24"/>
          <w:lang w:eastAsia="ru-RU"/>
        </w:rPr>
        <w:t xml:space="preserve"> важностью </w:t>
      </w:r>
      <w:r w:rsidRPr="001C1DF3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декоративно-прикладного творчества для развития и воспитания детей, его востребованностью в современном мире, соответствия запросам родителей и детей. </w:t>
      </w:r>
      <w:r w:rsidR="00570395">
        <w:rPr>
          <w:rFonts w:ascii="Times New Roman" w:hAnsi="Times New Roman" w:cs="Times New Roman"/>
          <w:sz w:val="24"/>
          <w:szCs w:val="24"/>
        </w:rPr>
        <w:t>Занятия творчеством в программ</w:t>
      </w:r>
      <w:r w:rsidR="00570395" w:rsidRPr="00290A8F">
        <w:rPr>
          <w:rFonts w:ascii="Times New Roman" w:hAnsi="Times New Roman" w:cs="Times New Roman"/>
          <w:sz w:val="24"/>
          <w:szCs w:val="24"/>
        </w:rPr>
        <w:t>е</w:t>
      </w:r>
      <w:r w:rsidR="00290A8F" w:rsidRPr="00290A8F">
        <w:rPr>
          <w:rFonts w:ascii="Times New Roman" w:hAnsi="Times New Roman" w:cs="Times New Roman"/>
          <w:sz w:val="24"/>
          <w:szCs w:val="24"/>
        </w:rPr>
        <w:t xml:space="preserve"> </w:t>
      </w:r>
      <w:r w:rsidRPr="001C1DF3">
        <w:rPr>
          <w:rFonts w:ascii="Times New Roman" w:hAnsi="Times New Roman" w:cs="Times New Roman"/>
          <w:sz w:val="24"/>
          <w:szCs w:val="24"/>
        </w:rPr>
        <w:t xml:space="preserve"> создают  благоприятные условия для  совместной деятельности. Занятия развивают умственные способности, конструкторско</w:t>
      </w:r>
      <w:r w:rsidR="00D02331" w:rsidRPr="001C1DF3">
        <w:rPr>
          <w:rFonts w:ascii="Times New Roman" w:hAnsi="Times New Roman" w:cs="Times New Roman"/>
          <w:sz w:val="24"/>
          <w:szCs w:val="24"/>
        </w:rPr>
        <w:t>е</w:t>
      </w:r>
      <w:r w:rsidRPr="001C1DF3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D02331" w:rsidRPr="001C1DF3">
        <w:rPr>
          <w:rFonts w:ascii="Times New Roman" w:hAnsi="Times New Roman" w:cs="Times New Roman"/>
          <w:sz w:val="24"/>
          <w:szCs w:val="24"/>
        </w:rPr>
        <w:t>е</w:t>
      </w:r>
      <w:r w:rsidRPr="001C1DF3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EF6B27" w:rsidRPr="001C1DF3">
        <w:rPr>
          <w:rFonts w:ascii="Times New Roman" w:hAnsi="Times New Roman" w:cs="Times New Roman"/>
          <w:sz w:val="24"/>
          <w:szCs w:val="24"/>
        </w:rPr>
        <w:t>и</w:t>
      </w:r>
      <w:r w:rsidRPr="001C1DF3">
        <w:rPr>
          <w:rFonts w:ascii="Times New Roman" w:hAnsi="Times New Roman" w:cs="Times New Roman"/>
          <w:sz w:val="24"/>
          <w:szCs w:val="24"/>
        </w:rPr>
        <w:t xml:space="preserve"> </w:t>
      </w:r>
      <w:r w:rsidR="00D02331" w:rsidRPr="001C1DF3">
        <w:rPr>
          <w:rFonts w:ascii="Times New Roman" w:hAnsi="Times New Roman" w:cs="Times New Roman"/>
          <w:sz w:val="24"/>
          <w:szCs w:val="24"/>
        </w:rPr>
        <w:t xml:space="preserve"> </w:t>
      </w:r>
      <w:r w:rsidRPr="001C1DF3">
        <w:rPr>
          <w:rFonts w:ascii="Times New Roman" w:hAnsi="Times New Roman" w:cs="Times New Roman"/>
          <w:sz w:val="24"/>
          <w:szCs w:val="24"/>
        </w:rPr>
        <w:t xml:space="preserve">формируют такие черты, как трудолюбие, настойчивость, </w:t>
      </w:r>
      <w:r w:rsidRPr="00BE690E">
        <w:rPr>
          <w:rFonts w:ascii="Times New Roman" w:hAnsi="Times New Roman" w:cs="Times New Roman"/>
          <w:sz w:val="24"/>
          <w:szCs w:val="24"/>
        </w:rPr>
        <w:t>усидчивость, умение планировать работу и доводить до конца начатое</w:t>
      </w:r>
      <w:r w:rsidR="00D02331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Pr="00BE690E">
        <w:rPr>
          <w:rFonts w:ascii="Times New Roman" w:hAnsi="Times New Roman" w:cs="Times New Roman"/>
          <w:sz w:val="24"/>
          <w:szCs w:val="24"/>
        </w:rPr>
        <w:t>дело</w:t>
      </w:r>
      <w:r w:rsidR="002C65BE" w:rsidRPr="00BE690E">
        <w:rPr>
          <w:rFonts w:ascii="Times New Roman" w:hAnsi="Times New Roman" w:cs="Times New Roman"/>
          <w:sz w:val="24"/>
          <w:szCs w:val="24"/>
        </w:rPr>
        <w:t>.</w:t>
      </w:r>
    </w:p>
    <w:p w:rsidR="00B876F7" w:rsidRPr="00BE690E" w:rsidRDefault="00B876F7" w:rsidP="00BE690E">
      <w:pPr>
        <w:pStyle w:val="a7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90E">
        <w:rPr>
          <w:rFonts w:ascii="Times New Roman" w:hAnsi="Times New Roman" w:cs="Times New Roman"/>
          <w:sz w:val="24"/>
          <w:szCs w:val="24"/>
        </w:rPr>
        <w:tab/>
      </w:r>
      <w:r w:rsidR="008461D7" w:rsidRPr="00BE690E">
        <w:rPr>
          <w:rFonts w:ascii="Times New Roman" w:hAnsi="Times New Roman" w:cs="Times New Roman"/>
          <w:i/>
          <w:sz w:val="24"/>
          <w:szCs w:val="24"/>
        </w:rPr>
        <w:t xml:space="preserve">Педагогическая целесообразность </w:t>
      </w:r>
      <w:r w:rsidR="002965A7" w:rsidRPr="00BE690E">
        <w:rPr>
          <w:rFonts w:ascii="Times New Roman" w:hAnsi="Times New Roman" w:cs="Times New Roman"/>
          <w:sz w:val="24"/>
          <w:szCs w:val="24"/>
        </w:rPr>
        <w:t xml:space="preserve">данной программы </w:t>
      </w:r>
      <w:r w:rsidR="004A5D55" w:rsidRPr="00BE690E">
        <w:rPr>
          <w:rFonts w:ascii="Times New Roman" w:hAnsi="Times New Roman" w:cs="Times New Roman"/>
          <w:i/>
          <w:sz w:val="24"/>
          <w:szCs w:val="24"/>
        </w:rPr>
        <w:t>«Сувенир»</w:t>
      </w:r>
      <w:r w:rsidR="00D92061" w:rsidRPr="00BE6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1D7" w:rsidRPr="00BE690E">
        <w:rPr>
          <w:rFonts w:ascii="Times New Roman" w:hAnsi="Times New Roman" w:cs="Times New Roman"/>
          <w:sz w:val="24"/>
          <w:szCs w:val="24"/>
        </w:rPr>
        <w:t xml:space="preserve">в создания ситуации, формировании положительной установки к окружающему миру, к процессу обучения, ориентации на демократический стиль общения и </w:t>
      </w:r>
      <w:r w:rsidRPr="00BE690E">
        <w:rPr>
          <w:rFonts w:ascii="Times New Roman" w:hAnsi="Times New Roman" w:cs="Times New Roman"/>
          <w:sz w:val="24"/>
          <w:szCs w:val="24"/>
        </w:rPr>
        <w:t>раскрыти</w:t>
      </w:r>
      <w:r w:rsidR="008461D7" w:rsidRPr="00BE690E">
        <w:rPr>
          <w:rFonts w:ascii="Times New Roman" w:hAnsi="Times New Roman" w:cs="Times New Roman"/>
          <w:sz w:val="24"/>
          <w:szCs w:val="24"/>
        </w:rPr>
        <w:t>и</w:t>
      </w:r>
      <w:r w:rsidRPr="00BE690E">
        <w:rPr>
          <w:rFonts w:ascii="Times New Roman" w:hAnsi="Times New Roman" w:cs="Times New Roman"/>
          <w:sz w:val="24"/>
          <w:szCs w:val="24"/>
        </w:rPr>
        <w:t xml:space="preserve"> творческого потенциала каждого ребёнка, его самореализации.</w:t>
      </w:r>
      <w:r w:rsidRPr="00BE69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1438" w:rsidRPr="00BE690E" w:rsidRDefault="00260443" w:rsidP="00BE690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</w:rPr>
        <w:tab/>
      </w:r>
      <w:r w:rsidR="002965A7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="00BA3244" w:rsidRPr="00BE69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Адресат </w:t>
      </w:r>
      <w:r w:rsidR="005F5291" w:rsidRPr="00BE690E">
        <w:rPr>
          <w:rFonts w:ascii="Times New Roman" w:hAnsi="Times New Roman" w:cs="Times New Roman"/>
          <w:b/>
          <w:bCs/>
          <w:i/>
          <w:sz w:val="24"/>
          <w:szCs w:val="24"/>
        </w:rPr>
        <w:t>программы</w:t>
      </w:r>
      <w:r w:rsidR="008461D7" w:rsidRPr="00BE690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BE69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D1438" w:rsidRPr="00BE690E">
        <w:rPr>
          <w:rFonts w:ascii="Times New Roman" w:hAnsi="Times New Roman" w:cs="Times New Roman"/>
          <w:sz w:val="24"/>
          <w:szCs w:val="24"/>
        </w:rPr>
        <w:t>Да</w:t>
      </w:r>
      <w:r w:rsidR="008B24FD" w:rsidRPr="00BE690E">
        <w:rPr>
          <w:rFonts w:ascii="Times New Roman" w:hAnsi="Times New Roman" w:cs="Times New Roman"/>
          <w:sz w:val="24"/>
          <w:szCs w:val="24"/>
        </w:rPr>
        <w:t>нн</w:t>
      </w:r>
      <w:r w:rsidR="005F5291" w:rsidRPr="00BE690E">
        <w:rPr>
          <w:rFonts w:ascii="Times New Roman" w:hAnsi="Times New Roman" w:cs="Times New Roman"/>
          <w:sz w:val="24"/>
          <w:szCs w:val="24"/>
        </w:rPr>
        <w:t xml:space="preserve">ая программа </w:t>
      </w:r>
      <w:r w:rsidR="009B0637" w:rsidRPr="00BE690E">
        <w:rPr>
          <w:rFonts w:ascii="Times New Roman" w:hAnsi="Times New Roman" w:cs="Times New Roman"/>
          <w:sz w:val="24"/>
          <w:szCs w:val="24"/>
        </w:rPr>
        <w:t>рассчитан</w:t>
      </w:r>
      <w:r w:rsidR="005F5291" w:rsidRPr="00BE690E">
        <w:rPr>
          <w:rFonts w:ascii="Times New Roman" w:hAnsi="Times New Roman" w:cs="Times New Roman"/>
          <w:sz w:val="24"/>
          <w:szCs w:val="24"/>
        </w:rPr>
        <w:t>а</w:t>
      </w:r>
      <w:r w:rsidR="009B0637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="00CC44AA" w:rsidRPr="00BE690E">
        <w:rPr>
          <w:rFonts w:ascii="Times New Roman" w:hAnsi="Times New Roman" w:cs="Times New Roman"/>
          <w:sz w:val="24"/>
          <w:szCs w:val="24"/>
        </w:rPr>
        <w:t>на</w:t>
      </w:r>
      <w:r w:rsidR="009B0637" w:rsidRPr="00BE690E">
        <w:rPr>
          <w:rFonts w:ascii="Times New Roman" w:hAnsi="Times New Roman" w:cs="Times New Roman"/>
          <w:sz w:val="24"/>
          <w:szCs w:val="24"/>
        </w:rPr>
        <w:t xml:space="preserve"> детей 5-7</w:t>
      </w:r>
      <w:r w:rsidR="007D1438" w:rsidRPr="00BE690E">
        <w:rPr>
          <w:rFonts w:ascii="Times New Roman" w:hAnsi="Times New Roman" w:cs="Times New Roman"/>
          <w:sz w:val="24"/>
          <w:szCs w:val="24"/>
        </w:rPr>
        <w:t xml:space="preserve"> лет</w:t>
      </w:r>
      <w:r w:rsidR="00D02331" w:rsidRPr="00BE690E">
        <w:rPr>
          <w:rFonts w:ascii="Times New Roman" w:hAnsi="Times New Roman" w:cs="Times New Roman"/>
          <w:sz w:val="24"/>
          <w:szCs w:val="24"/>
        </w:rPr>
        <w:t>.</w:t>
      </w:r>
      <w:r w:rsidR="007D1438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="007D1438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A5D55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группу </w:t>
      </w:r>
      <w:r w:rsidR="007D1438" w:rsidRPr="00BE690E">
        <w:rPr>
          <w:rFonts w:ascii="Times New Roman" w:hAnsi="Times New Roman" w:cs="Times New Roman"/>
          <w:sz w:val="24"/>
          <w:szCs w:val="24"/>
          <w:lang w:eastAsia="ru-RU"/>
        </w:rPr>
        <w:t>принимаются все желающие данного возраста</w:t>
      </w:r>
      <w:r w:rsidR="00D5155E" w:rsidRPr="00BE690E">
        <w:rPr>
          <w:rFonts w:ascii="Times New Roman" w:hAnsi="Times New Roman" w:cs="Times New Roman"/>
          <w:sz w:val="24"/>
          <w:szCs w:val="24"/>
          <w:lang w:eastAsia="ru-RU"/>
        </w:rPr>
        <w:t>, специального отбора не производится.</w:t>
      </w:r>
      <w:r w:rsidR="007D1438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06909" w:rsidRPr="00BE690E" w:rsidRDefault="001406B4" w:rsidP="00BE690E">
      <w:pPr>
        <w:pStyle w:val="a7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90E">
        <w:rPr>
          <w:rFonts w:ascii="Times New Roman" w:hAnsi="Times New Roman" w:cs="Times New Roman"/>
          <w:b/>
          <w:i/>
          <w:sz w:val="24"/>
          <w:szCs w:val="24"/>
        </w:rPr>
        <w:t>Объем и сроки</w:t>
      </w:r>
      <w:r w:rsidR="004A5D55" w:rsidRPr="00BE690E">
        <w:rPr>
          <w:rFonts w:ascii="Times New Roman" w:hAnsi="Times New Roman" w:cs="Times New Roman"/>
          <w:b/>
          <w:i/>
          <w:sz w:val="24"/>
          <w:szCs w:val="24"/>
        </w:rPr>
        <w:t xml:space="preserve"> освоения </w:t>
      </w:r>
      <w:r w:rsidR="0051108F" w:rsidRPr="00BE690E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</w:p>
    <w:p w:rsidR="00806909" w:rsidRPr="00BE690E" w:rsidRDefault="00806909" w:rsidP="00BE690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color w:val="000000"/>
        </w:rPr>
      </w:pPr>
      <w:r w:rsidRPr="00BE690E">
        <w:rPr>
          <w:rFonts w:cs="Times New Roman"/>
          <w:color w:val="000000"/>
        </w:rPr>
        <w:t xml:space="preserve">Программа рассчитана на 2 года и реализуется: в объёме </w:t>
      </w:r>
      <w:r w:rsidR="00D95284" w:rsidRPr="00BE690E">
        <w:rPr>
          <w:rFonts w:cs="Times New Roman"/>
          <w:b/>
          <w:color w:val="000000"/>
        </w:rPr>
        <w:t xml:space="preserve">296 </w:t>
      </w:r>
      <w:r w:rsidRPr="00BE690E">
        <w:rPr>
          <w:rFonts w:cs="Times New Roman"/>
          <w:b/>
          <w:color w:val="000000"/>
        </w:rPr>
        <w:t>часов.</w:t>
      </w:r>
    </w:p>
    <w:p w:rsidR="00806909" w:rsidRPr="00BE690E" w:rsidRDefault="00806909" w:rsidP="00BE690E">
      <w:pPr>
        <w:autoSpaceDE w:val="0"/>
        <w:autoSpaceDN w:val="0"/>
        <w:adjustRightInd w:val="0"/>
        <w:rPr>
          <w:color w:val="000000" w:themeColor="text1"/>
        </w:rPr>
      </w:pPr>
      <w:r w:rsidRPr="00BE690E">
        <w:rPr>
          <w:color w:val="000000"/>
        </w:rPr>
        <w:t>Первый год обучения –</w:t>
      </w:r>
      <w:r w:rsidR="003D32F7" w:rsidRPr="00BE690E">
        <w:rPr>
          <w:b/>
          <w:color w:val="000000" w:themeColor="text1"/>
        </w:rPr>
        <w:t>148</w:t>
      </w:r>
      <w:r w:rsidRPr="00BE690E">
        <w:rPr>
          <w:b/>
          <w:color w:val="000000" w:themeColor="text1"/>
        </w:rPr>
        <w:t xml:space="preserve"> часов</w:t>
      </w:r>
    </w:p>
    <w:p w:rsidR="00806909" w:rsidRPr="00BE690E" w:rsidRDefault="00806909" w:rsidP="00BE690E">
      <w:pPr>
        <w:autoSpaceDE w:val="0"/>
        <w:autoSpaceDN w:val="0"/>
        <w:adjustRightInd w:val="0"/>
        <w:rPr>
          <w:color w:val="000000" w:themeColor="text1"/>
        </w:rPr>
      </w:pPr>
      <w:r w:rsidRPr="00BE690E">
        <w:rPr>
          <w:color w:val="000000" w:themeColor="text1"/>
        </w:rPr>
        <w:t>Второй год  обучения –</w:t>
      </w:r>
      <w:r w:rsidR="003D32F7" w:rsidRPr="00BE690E">
        <w:rPr>
          <w:b/>
          <w:color w:val="000000" w:themeColor="text1"/>
        </w:rPr>
        <w:t>148</w:t>
      </w:r>
      <w:r w:rsidRPr="00BE690E">
        <w:rPr>
          <w:b/>
          <w:color w:val="000000" w:themeColor="text1"/>
        </w:rPr>
        <w:t xml:space="preserve"> часов</w:t>
      </w:r>
    </w:p>
    <w:p w:rsidR="00806909" w:rsidRPr="00BE690E" w:rsidRDefault="00806909" w:rsidP="00BE690E">
      <w:pPr>
        <w:tabs>
          <w:tab w:val="left" w:pos="2268"/>
        </w:tabs>
        <w:ind w:firstLine="567"/>
        <w:rPr>
          <w:color w:val="000000"/>
        </w:rPr>
      </w:pPr>
      <w:r w:rsidRPr="00BE690E">
        <w:rPr>
          <w:color w:val="000000"/>
        </w:rPr>
        <w:t>Количество детей в группах: 15 – 12 обучающихся.</w:t>
      </w:r>
    </w:p>
    <w:p w:rsidR="00EB709B" w:rsidRPr="00BE690E" w:rsidRDefault="00AF56A3" w:rsidP="00BE690E">
      <w:pPr>
        <w:pStyle w:val="a7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690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Форм</w:t>
      </w:r>
      <w:r w:rsidR="004A5D55" w:rsidRPr="00BE690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Pr="00BE690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организации образовательного процесса:</w:t>
      </w:r>
      <w:r w:rsidR="00973720" w:rsidRPr="00BE690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BE690E">
        <w:rPr>
          <w:rFonts w:ascii="Times New Roman" w:hAnsi="Times New Roman" w:cs="Times New Roman"/>
          <w:bCs/>
          <w:i/>
          <w:iCs/>
          <w:sz w:val="24"/>
          <w:szCs w:val="24"/>
        </w:rPr>
        <w:t>групповая</w:t>
      </w:r>
      <w:r w:rsidR="004A5D55" w:rsidRPr="00BE690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2B0BB4" w:rsidRPr="00BE690E" w:rsidRDefault="004A5D55" w:rsidP="00BE690E">
      <w:pPr>
        <w:pStyle w:val="a7"/>
        <w:tabs>
          <w:tab w:val="left" w:pos="567"/>
        </w:tabs>
        <w:jc w:val="both"/>
        <w:rPr>
          <w:sz w:val="24"/>
          <w:szCs w:val="24"/>
        </w:rPr>
      </w:pPr>
      <w:r w:rsidRPr="00BE690E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1406B4" w:rsidRPr="00BE690E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="008461D7" w:rsidRPr="00BE690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B0BB4" w:rsidRPr="00BE690E" w:rsidRDefault="002B0BB4" w:rsidP="00BE690E">
      <w:pPr>
        <w:pStyle w:val="a9"/>
        <w:spacing w:after="0" w:line="240" w:lineRule="auto"/>
        <w:ind w:left="0" w:right="-143" w:firstLine="567"/>
        <w:jc w:val="both"/>
      </w:pPr>
      <w:r w:rsidRPr="00BE690E">
        <w:t xml:space="preserve">1 год обучения </w:t>
      </w:r>
      <w:r w:rsidR="00AD15BB" w:rsidRPr="00BE690E">
        <w:t xml:space="preserve"> </w:t>
      </w:r>
      <w:r w:rsidRPr="00BE690E">
        <w:t>– по 2 часа 2 раза в неделю.</w:t>
      </w:r>
    </w:p>
    <w:p w:rsidR="002B0BB4" w:rsidRPr="00BE690E" w:rsidRDefault="002B0BB4" w:rsidP="00BE690E">
      <w:pPr>
        <w:tabs>
          <w:tab w:val="left" w:pos="2268"/>
        </w:tabs>
        <w:ind w:firstLine="567"/>
        <w:jc w:val="both"/>
      </w:pPr>
      <w:r w:rsidRPr="00BE690E">
        <w:t>2 год  обучения – по 2 часа 2 раз в неделю.</w:t>
      </w:r>
    </w:p>
    <w:p w:rsidR="007F51F9" w:rsidRPr="00BE690E" w:rsidRDefault="007F51F9" w:rsidP="00BE690E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90E">
        <w:rPr>
          <w:rFonts w:ascii="Times New Roman" w:hAnsi="Times New Roman" w:cs="Times New Roman"/>
          <w:sz w:val="24"/>
          <w:szCs w:val="24"/>
        </w:rPr>
        <w:t>Наполняемость  группы составляет 15 – 12 человек.</w:t>
      </w:r>
    </w:p>
    <w:p w:rsidR="00CF1C4E" w:rsidRPr="00BE690E" w:rsidRDefault="00CF1C4E" w:rsidP="00080467">
      <w:pPr>
        <w:pStyle w:val="a7"/>
        <w:ind w:right="-166" w:firstLine="567"/>
        <w:rPr>
          <w:rFonts w:ascii="Times New Roman" w:hAnsi="Times New Roman" w:cs="Times New Roman"/>
          <w:sz w:val="24"/>
          <w:szCs w:val="24"/>
        </w:rPr>
      </w:pPr>
      <w:r w:rsidRPr="00080467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080467">
        <w:rPr>
          <w:rFonts w:ascii="Times New Roman" w:hAnsi="Times New Roman" w:cs="Times New Roman"/>
          <w:i/>
          <w:sz w:val="24"/>
          <w:szCs w:val="24"/>
        </w:rPr>
        <w:t>:</w:t>
      </w:r>
      <w:r w:rsidRPr="00BE690E">
        <w:rPr>
          <w:rFonts w:ascii="Times New Roman" w:hAnsi="Times New Roman" w:cs="Times New Roman"/>
          <w:sz w:val="24"/>
          <w:szCs w:val="24"/>
        </w:rPr>
        <w:t xml:space="preserve"> творческое развитие ребенка посредством </w:t>
      </w:r>
      <w:proofErr w:type="spellStart"/>
      <w:r w:rsidRPr="00BE690E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BE690E">
        <w:rPr>
          <w:rFonts w:ascii="Times New Roman" w:hAnsi="Times New Roman" w:cs="Times New Roman"/>
          <w:sz w:val="24"/>
          <w:szCs w:val="24"/>
        </w:rPr>
        <w:t xml:space="preserve"> и различных видов декоративно-прикладного творчества. </w:t>
      </w:r>
    </w:p>
    <w:p w:rsidR="00315B3D" w:rsidRPr="00080467" w:rsidRDefault="00315B3D" w:rsidP="00080467">
      <w:pPr>
        <w:pStyle w:val="a7"/>
        <w:ind w:firstLine="567"/>
        <w:rPr>
          <w:rFonts w:ascii="Times New Roman" w:eastAsia="Times New Roman" w:hAnsi="Times New Roman" w:cs="Times New Roman"/>
          <w:i/>
          <w:color w:val="F5E2EE"/>
          <w:sz w:val="24"/>
          <w:szCs w:val="24"/>
        </w:rPr>
      </w:pPr>
      <w:r w:rsidRPr="00080467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6E0A38" w:rsidRPr="00080467">
        <w:rPr>
          <w:rFonts w:ascii="Times New Roman" w:eastAsia="Times New Roman" w:hAnsi="Times New Roman" w:cs="Times New Roman"/>
          <w:i/>
          <w:color w:val="F5E2EE"/>
          <w:sz w:val="24"/>
          <w:szCs w:val="24"/>
        </w:rPr>
        <w:t xml:space="preserve"> </w:t>
      </w:r>
    </w:p>
    <w:p w:rsidR="00637A8A" w:rsidRPr="00BE690E" w:rsidRDefault="00637A8A" w:rsidP="00BE690E">
      <w:pPr>
        <w:pStyle w:val="a7"/>
        <w:rPr>
          <w:rFonts w:ascii="Times New Roman" w:hAnsi="Times New Roman" w:cs="Times New Roman"/>
          <w:sz w:val="24"/>
          <w:szCs w:val="24"/>
        </w:rPr>
      </w:pPr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Предметные:</w:t>
      </w:r>
      <w:r w:rsidRPr="00BE6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8A" w:rsidRPr="00BE690E" w:rsidRDefault="00637A8A" w:rsidP="00BE690E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Hlk500096089"/>
      <w:r w:rsidRPr="00BE690E">
        <w:rPr>
          <w:rFonts w:ascii="Times New Roman" w:hAnsi="Times New Roman" w:cs="Times New Roman"/>
          <w:sz w:val="24"/>
          <w:szCs w:val="24"/>
        </w:rPr>
        <w:t>-обуч</w:t>
      </w:r>
      <w:r w:rsidR="00064353" w:rsidRPr="00BE690E">
        <w:rPr>
          <w:rFonts w:ascii="Times New Roman" w:hAnsi="Times New Roman" w:cs="Times New Roman"/>
          <w:sz w:val="24"/>
          <w:szCs w:val="24"/>
        </w:rPr>
        <w:t>ить</w:t>
      </w:r>
      <w:r w:rsidRPr="00BE690E">
        <w:rPr>
          <w:rFonts w:ascii="Times New Roman" w:hAnsi="Times New Roman" w:cs="Times New Roman"/>
          <w:sz w:val="24"/>
          <w:szCs w:val="24"/>
        </w:rPr>
        <w:t xml:space="preserve"> приемам безопасной работы с инструментами;</w:t>
      </w:r>
    </w:p>
    <w:p w:rsidR="00637A8A" w:rsidRPr="00BE690E" w:rsidRDefault="00637A8A" w:rsidP="00BE690E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_Hlk500060435"/>
      <w:r w:rsidRPr="00BE690E">
        <w:rPr>
          <w:rFonts w:ascii="Times New Roman" w:hAnsi="Times New Roman" w:cs="Times New Roman"/>
          <w:sz w:val="24"/>
          <w:szCs w:val="24"/>
        </w:rPr>
        <w:t>-изуч</w:t>
      </w:r>
      <w:r w:rsidR="00064353" w:rsidRPr="00BE690E">
        <w:rPr>
          <w:rFonts w:ascii="Times New Roman" w:hAnsi="Times New Roman" w:cs="Times New Roman"/>
          <w:sz w:val="24"/>
          <w:szCs w:val="24"/>
        </w:rPr>
        <w:t>ить</w:t>
      </w:r>
      <w:r w:rsidRPr="00BE690E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7F51F9" w:rsidRPr="00BE690E">
        <w:rPr>
          <w:rFonts w:ascii="Times New Roman" w:hAnsi="Times New Roman" w:cs="Times New Roman"/>
          <w:sz w:val="24"/>
          <w:szCs w:val="24"/>
        </w:rPr>
        <w:t>а</w:t>
      </w:r>
      <w:r w:rsidRPr="00BE690E">
        <w:rPr>
          <w:rFonts w:ascii="Times New Roman" w:hAnsi="Times New Roman" w:cs="Times New Roman"/>
          <w:sz w:val="24"/>
          <w:szCs w:val="24"/>
        </w:rPr>
        <w:t xml:space="preserve"> различных материалов;</w:t>
      </w:r>
    </w:p>
    <w:bookmarkEnd w:id="1"/>
    <w:p w:rsidR="00523F4F" w:rsidRPr="00BE690E" w:rsidRDefault="00523F4F" w:rsidP="00BE690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-познакомить с основами знаний в области композиции, </w:t>
      </w:r>
      <w:proofErr w:type="spellStart"/>
      <w:r w:rsidRPr="00BE690E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BE69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3F4F" w:rsidRPr="00BE690E" w:rsidRDefault="00637A8A" w:rsidP="00BE690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E690E">
        <w:rPr>
          <w:rFonts w:ascii="Times New Roman" w:hAnsi="Times New Roman" w:cs="Times New Roman"/>
          <w:sz w:val="24"/>
          <w:szCs w:val="24"/>
        </w:rPr>
        <w:t>-обуч</w:t>
      </w:r>
      <w:r w:rsidR="00064353" w:rsidRPr="00BE690E">
        <w:rPr>
          <w:rFonts w:ascii="Times New Roman" w:hAnsi="Times New Roman" w:cs="Times New Roman"/>
          <w:sz w:val="24"/>
          <w:szCs w:val="24"/>
        </w:rPr>
        <w:t>ить</w:t>
      </w:r>
      <w:r w:rsidRPr="00BE690E">
        <w:rPr>
          <w:rFonts w:ascii="Times New Roman" w:hAnsi="Times New Roman" w:cs="Times New Roman"/>
          <w:sz w:val="24"/>
          <w:szCs w:val="24"/>
        </w:rPr>
        <w:t xml:space="preserve"> приемам работы с </w:t>
      </w:r>
      <w:r w:rsidR="00523F4F" w:rsidRPr="00BE690E">
        <w:rPr>
          <w:rFonts w:ascii="Times New Roman" w:eastAsia="Times New Roman" w:hAnsi="Times New Roman" w:cs="Times New Roman"/>
          <w:sz w:val="24"/>
          <w:szCs w:val="24"/>
        </w:rPr>
        <w:t>различных видов декоративно-прикладного искусства</w:t>
      </w:r>
      <w:bookmarkEnd w:id="0"/>
      <w:r w:rsidR="00523F4F" w:rsidRPr="00BE69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23F4F" w:rsidRPr="00BE690E" w:rsidRDefault="00FB40AE" w:rsidP="00BE690E">
      <w:pPr>
        <w:shd w:val="clear" w:color="auto" w:fill="FFFFFF"/>
        <w:ind w:left="142" w:hanging="142"/>
        <w:contextualSpacing/>
        <w:jc w:val="both"/>
      </w:pPr>
      <w:r w:rsidRPr="00BE690E">
        <w:t>-</w:t>
      </w:r>
      <w:r w:rsidR="00523F4F" w:rsidRPr="00BE690E">
        <w:t>познакомить с основами</w:t>
      </w:r>
      <w:r w:rsidR="00523F4F" w:rsidRPr="00BE690E">
        <w:rPr>
          <w:i/>
        </w:rPr>
        <w:t xml:space="preserve"> </w:t>
      </w:r>
      <w:r w:rsidR="00523F4F" w:rsidRPr="00BE690E">
        <w:t>нетрадиционного рисовани</w:t>
      </w:r>
      <w:r w:rsidR="000E469D" w:rsidRPr="00BE690E">
        <w:t>я.</w:t>
      </w:r>
    </w:p>
    <w:p w:rsidR="00637A8A" w:rsidRPr="00BE690E" w:rsidRDefault="00637A8A" w:rsidP="00BE690E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2" w:name="_Hlk500096282"/>
      <w:proofErr w:type="spellStart"/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D12028" w:rsidRPr="00BE690E" w:rsidRDefault="00637A8A" w:rsidP="00BE690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D12028" w:rsidRPr="00BE690E">
        <w:rPr>
          <w:rFonts w:ascii="Times New Roman" w:hAnsi="Times New Roman" w:cs="Times New Roman"/>
          <w:sz w:val="24"/>
          <w:szCs w:val="24"/>
        </w:rPr>
        <w:t>творческую активность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>, индивидуальность, фантазию</w:t>
      </w:r>
      <w:r w:rsidR="00D12028" w:rsidRPr="00BE69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7A8A" w:rsidRPr="00BE690E" w:rsidRDefault="00730157" w:rsidP="00BE690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C7DA0" w:rsidRPr="00BE690E">
        <w:rPr>
          <w:rFonts w:ascii="Times New Roman" w:hAnsi="Times New Roman" w:cs="Times New Roman"/>
          <w:sz w:val="24"/>
          <w:szCs w:val="24"/>
          <w:lang w:eastAsia="ru-RU"/>
        </w:rPr>
        <w:t>развивать художественный вкус;</w:t>
      </w:r>
    </w:p>
    <w:p w:rsidR="00864691" w:rsidRPr="00BE690E" w:rsidRDefault="00637A8A" w:rsidP="00BE690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64691" w:rsidRPr="00BE690E">
        <w:rPr>
          <w:rFonts w:ascii="Times New Roman" w:hAnsi="Times New Roman" w:cs="Times New Roman"/>
          <w:sz w:val="24"/>
          <w:szCs w:val="24"/>
          <w:lang w:eastAsia="ru-RU"/>
        </w:rPr>
        <w:t>развивать умение сотрудничать с педагогом и сверстниками при решении учебных задач</w:t>
      </w:r>
      <w:r w:rsidR="006C7DA0" w:rsidRPr="00BE69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7DA0" w:rsidRPr="00BE690E" w:rsidRDefault="006C7DA0" w:rsidP="00BE690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>-развивать мелкую моторику рук.</w:t>
      </w:r>
    </w:p>
    <w:p w:rsidR="00315B3D" w:rsidRPr="00BE690E" w:rsidRDefault="00315B3D" w:rsidP="00BE690E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3" w:name="_Hlk500096466"/>
      <w:bookmarkEnd w:id="2"/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315B3D" w:rsidRPr="00BE690E" w:rsidRDefault="00315B3D" w:rsidP="00BE690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Hlk500096447"/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воспитывать </w:t>
      </w:r>
      <w:bookmarkStart w:id="5" w:name="_Hlk500059540"/>
      <w:r w:rsidRPr="00BE690E">
        <w:rPr>
          <w:rFonts w:ascii="Times New Roman" w:hAnsi="Times New Roman" w:cs="Times New Roman"/>
          <w:sz w:val="24"/>
          <w:szCs w:val="24"/>
          <w:lang w:eastAsia="ru-RU"/>
        </w:rPr>
        <w:t>аккуратность, трудолюбие, усидчивость</w:t>
      </w:r>
      <w:bookmarkEnd w:id="5"/>
      <w:r w:rsidRPr="00BE69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bookmarkEnd w:id="3"/>
    <w:bookmarkEnd w:id="4"/>
    <w:p w:rsidR="002F5ACF" w:rsidRPr="00BE690E" w:rsidRDefault="002F5ACF" w:rsidP="00BE690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30157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D12028" w:rsidRPr="00BE690E">
        <w:rPr>
          <w:rFonts w:ascii="Times New Roman" w:hAnsi="Times New Roman" w:cs="Times New Roman"/>
          <w:sz w:val="24"/>
          <w:szCs w:val="24"/>
        </w:rPr>
        <w:t>мышление, память и</w:t>
      </w:r>
      <w:r w:rsidR="00730157" w:rsidRPr="00BE690E">
        <w:rPr>
          <w:rFonts w:ascii="Times New Roman" w:hAnsi="Times New Roman" w:cs="Times New Roman"/>
          <w:sz w:val="24"/>
          <w:szCs w:val="24"/>
        </w:rPr>
        <w:t xml:space="preserve"> </w:t>
      </w:r>
      <w:r w:rsidR="00D12028" w:rsidRPr="00BE690E">
        <w:rPr>
          <w:rFonts w:ascii="Times New Roman" w:hAnsi="Times New Roman" w:cs="Times New Roman"/>
          <w:sz w:val="24"/>
          <w:szCs w:val="24"/>
        </w:rPr>
        <w:t>воображения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 и интерес к приобретению и </w:t>
      </w:r>
      <w:r w:rsidRPr="00BE690E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 новых знаний и умений;</w:t>
      </w:r>
    </w:p>
    <w:p w:rsidR="00730157" w:rsidRPr="00BE690E" w:rsidRDefault="002F5ACF" w:rsidP="00BE690E">
      <w:pPr>
        <w:shd w:val="clear" w:color="auto" w:fill="FFFFFF"/>
        <w:jc w:val="both"/>
        <w:rPr>
          <w:bCs/>
          <w:iCs/>
        </w:rPr>
      </w:pPr>
      <w:r w:rsidRPr="00BE690E">
        <w:t>-</w:t>
      </w:r>
      <w:r w:rsidR="00730157" w:rsidRPr="00BE690E">
        <w:t xml:space="preserve"> </w:t>
      </w:r>
      <w:r w:rsidR="00730157" w:rsidRPr="00BE690E">
        <w:rPr>
          <w:bCs/>
          <w:iCs/>
        </w:rPr>
        <w:t>воспитывать потребность в ведении здорового образа жизни.</w:t>
      </w:r>
    </w:p>
    <w:p w:rsidR="00962C98" w:rsidRPr="00080467" w:rsidRDefault="00BE690E" w:rsidP="00BE690E">
      <w:pPr>
        <w:jc w:val="center"/>
        <w:rPr>
          <w:b/>
          <w:bCs/>
          <w:i/>
        </w:rPr>
      </w:pPr>
      <w:r w:rsidRPr="00080467">
        <w:rPr>
          <w:b/>
          <w:bCs/>
          <w:i/>
        </w:rPr>
        <w:t>Планируемые результаты (целевые ориентиры)</w:t>
      </w:r>
    </w:p>
    <w:p w:rsidR="00864691" w:rsidRPr="00BE690E" w:rsidRDefault="00864691" w:rsidP="00BE6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Предметные:</w:t>
      </w:r>
      <w:r w:rsidRPr="00BE6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DF3" w:rsidRPr="00BE690E" w:rsidRDefault="002F5ACF" w:rsidP="00BE690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90E">
        <w:rPr>
          <w:rFonts w:ascii="Times New Roman" w:hAnsi="Times New Roman" w:cs="Times New Roman"/>
          <w:bCs/>
          <w:i/>
          <w:sz w:val="24"/>
          <w:szCs w:val="24"/>
        </w:rPr>
        <w:lastRenderedPageBreak/>
        <w:t>О</w:t>
      </w:r>
      <w:r w:rsidR="0010300F" w:rsidRPr="00BE690E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="00962C98" w:rsidRPr="00BE690E">
        <w:rPr>
          <w:rFonts w:ascii="Times New Roman" w:hAnsi="Times New Roman" w:cs="Times New Roman"/>
          <w:bCs/>
          <w:i/>
          <w:sz w:val="24"/>
          <w:szCs w:val="24"/>
        </w:rPr>
        <w:t>уча</w:t>
      </w:r>
      <w:r w:rsidR="0010300F" w:rsidRPr="00BE690E"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="00962C98" w:rsidRPr="00BE690E">
        <w:rPr>
          <w:rFonts w:ascii="Times New Roman" w:hAnsi="Times New Roman" w:cs="Times New Roman"/>
          <w:bCs/>
          <w:i/>
          <w:sz w:val="24"/>
          <w:szCs w:val="24"/>
        </w:rPr>
        <w:t>щ</w:t>
      </w:r>
      <w:r w:rsidR="0010300F" w:rsidRPr="00BE690E">
        <w:rPr>
          <w:rFonts w:ascii="Times New Roman" w:hAnsi="Times New Roman" w:cs="Times New Roman"/>
          <w:bCs/>
          <w:i/>
          <w:sz w:val="24"/>
          <w:szCs w:val="24"/>
        </w:rPr>
        <w:t>ие</w:t>
      </w:r>
      <w:r w:rsidR="00962C98" w:rsidRPr="00BE690E">
        <w:rPr>
          <w:rFonts w:ascii="Times New Roman" w:hAnsi="Times New Roman" w:cs="Times New Roman"/>
          <w:bCs/>
          <w:i/>
          <w:sz w:val="24"/>
          <w:szCs w:val="24"/>
        </w:rPr>
        <w:t>ся:</w:t>
      </w:r>
      <w:r w:rsidR="001C1DF3"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21698" w:rsidRPr="00BE690E" w:rsidRDefault="00637A8A" w:rsidP="00BE6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E690E">
        <w:rPr>
          <w:rFonts w:ascii="Times New Roman" w:hAnsi="Times New Roman" w:cs="Times New Roman"/>
          <w:sz w:val="24"/>
          <w:szCs w:val="24"/>
        </w:rPr>
        <w:t>-</w:t>
      </w:r>
      <w:r w:rsidR="00864691" w:rsidRPr="00BE690E">
        <w:rPr>
          <w:rFonts w:ascii="Times New Roman" w:hAnsi="Times New Roman" w:cs="Times New Roman"/>
          <w:sz w:val="24"/>
          <w:szCs w:val="24"/>
        </w:rPr>
        <w:t>о</w:t>
      </w:r>
      <w:r w:rsidR="00721698" w:rsidRPr="00BE690E">
        <w:rPr>
          <w:rFonts w:ascii="Times New Roman" w:hAnsi="Times New Roman" w:cs="Times New Roman"/>
          <w:sz w:val="24"/>
          <w:szCs w:val="24"/>
        </w:rPr>
        <w:t>владеют приемами безопасной работы с инструментами;</w:t>
      </w:r>
    </w:p>
    <w:p w:rsidR="00721698" w:rsidRPr="00BE690E" w:rsidRDefault="00721698" w:rsidP="00BE6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E690E">
        <w:rPr>
          <w:rFonts w:ascii="Times New Roman" w:hAnsi="Times New Roman" w:cs="Times New Roman"/>
          <w:sz w:val="24"/>
          <w:szCs w:val="24"/>
        </w:rPr>
        <w:t>-изучат свойства различных материалов;</w:t>
      </w:r>
    </w:p>
    <w:p w:rsidR="00721698" w:rsidRPr="00BE690E" w:rsidRDefault="00721698" w:rsidP="00BE6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E690E">
        <w:rPr>
          <w:rFonts w:ascii="Times New Roman" w:hAnsi="Times New Roman" w:cs="Times New Roman"/>
          <w:sz w:val="24"/>
          <w:szCs w:val="24"/>
        </w:rPr>
        <w:t>-</w:t>
      </w:r>
      <w:r w:rsidR="00637A8A" w:rsidRPr="00BE690E">
        <w:rPr>
          <w:rFonts w:ascii="Times New Roman" w:hAnsi="Times New Roman" w:cs="Times New Roman"/>
          <w:sz w:val="24"/>
          <w:szCs w:val="24"/>
        </w:rPr>
        <w:t>овладеют</w:t>
      </w:r>
      <w:r w:rsidRPr="00BE690E">
        <w:rPr>
          <w:rFonts w:ascii="Times New Roman" w:hAnsi="Times New Roman" w:cs="Times New Roman"/>
          <w:sz w:val="24"/>
          <w:szCs w:val="24"/>
        </w:rPr>
        <w:t xml:space="preserve"> приемам</w:t>
      </w:r>
      <w:r w:rsidR="00637A8A" w:rsidRPr="00BE690E">
        <w:rPr>
          <w:rFonts w:ascii="Times New Roman" w:hAnsi="Times New Roman" w:cs="Times New Roman"/>
          <w:sz w:val="24"/>
          <w:szCs w:val="24"/>
        </w:rPr>
        <w:t>и</w:t>
      </w:r>
      <w:r w:rsidRPr="00BE690E">
        <w:rPr>
          <w:rFonts w:ascii="Times New Roman" w:hAnsi="Times New Roman" w:cs="Times New Roman"/>
          <w:sz w:val="24"/>
          <w:szCs w:val="24"/>
        </w:rPr>
        <w:t xml:space="preserve"> работы с различными материалами; </w:t>
      </w:r>
    </w:p>
    <w:p w:rsidR="00721698" w:rsidRPr="00BE690E" w:rsidRDefault="00721698" w:rsidP="00BE690E">
      <w:pPr>
        <w:shd w:val="clear" w:color="auto" w:fill="FFFFFF"/>
        <w:jc w:val="both"/>
        <w:rPr>
          <w:bCs/>
        </w:rPr>
      </w:pPr>
      <w:r w:rsidRPr="00BE690E">
        <w:t>-</w:t>
      </w:r>
      <w:r w:rsidR="00864691" w:rsidRPr="00BE690E">
        <w:t>п</w:t>
      </w:r>
      <w:r w:rsidRPr="00BE690E">
        <w:t>ознаком</w:t>
      </w:r>
      <w:r w:rsidR="00637A8A" w:rsidRPr="00BE690E">
        <w:t>ятся</w:t>
      </w:r>
      <w:r w:rsidRPr="00BE690E">
        <w:t xml:space="preserve"> с основами знаний в области композиции, </w:t>
      </w:r>
      <w:proofErr w:type="spellStart"/>
      <w:r w:rsidRPr="00BE690E">
        <w:t>цветоведения</w:t>
      </w:r>
      <w:proofErr w:type="spellEnd"/>
    </w:p>
    <w:p w:rsidR="00637A8A" w:rsidRPr="00BE690E" w:rsidRDefault="00637A8A" w:rsidP="00BE690E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864691" w:rsidRPr="00BE690E" w:rsidRDefault="00864691" w:rsidP="00BE690E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i/>
          <w:iCs/>
        </w:rPr>
      </w:pPr>
      <w:r w:rsidRPr="00BE690E">
        <w:rPr>
          <w:i/>
          <w:iCs/>
        </w:rPr>
        <w:t xml:space="preserve">У </w:t>
      </w:r>
      <w:proofErr w:type="gramStart"/>
      <w:r w:rsidRPr="00BE690E">
        <w:rPr>
          <w:i/>
          <w:iCs/>
        </w:rPr>
        <w:t>обучающихся</w:t>
      </w:r>
      <w:proofErr w:type="gramEnd"/>
      <w:r w:rsidRPr="00BE690E">
        <w:rPr>
          <w:i/>
          <w:iCs/>
        </w:rPr>
        <w:t xml:space="preserve"> будут развиты:</w:t>
      </w:r>
    </w:p>
    <w:p w:rsidR="00637A8A" w:rsidRPr="00BE690E" w:rsidRDefault="00637A8A" w:rsidP="00BE690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>- художественный вкус, индивидуальность, фантази</w:t>
      </w:r>
      <w:r w:rsidR="00BF541D" w:rsidRPr="00BE690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>, чувств</w:t>
      </w:r>
      <w:r w:rsidR="00BF541D" w:rsidRPr="00BE690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 формы, глазомер</w:t>
      </w:r>
      <w:r w:rsidR="00BF541D" w:rsidRPr="00BE690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64691" w:rsidRPr="00BE690E" w:rsidRDefault="00637A8A" w:rsidP="00BE690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>мелк</w:t>
      </w:r>
      <w:r w:rsidR="00864691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>моторик</w:t>
      </w:r>
      <w:r w:rsidR="00864691" w:rsidRPr="00BE690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 рук</w:t>
      </w:r>
      <w:r w:rsidR="00BF541D" w:rsidRPr="00BE69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64691" w:rsidRPr="00BE690E" w:rsidRDefault="00864691" w:rsidP="00BE690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>-умение сотрудничать с педагогом и сверстниками при решении учебных задач;</w:t>
      </w:r>
    </w:p>
    <w:p w:rsidR="00637A8A" w:rsidRPr="00BE690E" w:rsidRDefault="00637A8A" w:rsidP="00BE690E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2F5ACF" w:rsidRPr="00BE690E" w:rsidRDefault="002F5ACF" w:rsidP="00BE690E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90E">
        <w:rPr>
          <w:rFonts w:ascii="Times New Roman" w:hAnsi="Times New Roman" w:cs="Times New Roman"/>
          <w:bCs/>
          <w:i/>
          <w:sz w:val="24"/>
          <w:szCs w:val="24"/>
        </w:rPr>
        <w:t>Обучающиеся:</w:t>
      </w:r>
      <w:r w:rsidRPr="00BE690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37A8A" w:rsidRPr="00BE690E" w:rsidRDefault="00637A8A" w:rsidP="00BE690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>- овладеют навыками культуры труда (аккуратность, трудолюбие, усидчивость);</w:t>
      </w:r>
    </w:p>
    <w:p w:rsidR="00637A8A" w:rsidRPr="00BE690E" w:rsidRDefault="00637A8A" w:rsidP="00BE690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F5ACF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будут стремиться </w:t>
      </w:r>
      <w:r w:rsidR="00730157" w:rsidRPr="00BE690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F5ACF" w:rsidRPr="00BE69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0157" w:rsidRPr="00BE690E">
        <w:rPr>
          <w:rFonts w:ascii="Times New Roman" w:hAnsi="Times New Roman" w:cs="Times New Roman"/>
          <w:sz w:val="24"/>
          <w:szCs w:val="24"/>
        </w:rPr>
        <w:t>творческой активности при выполнении самостоятельных работ</w:t>
      </w:r>
      <w:r w:rsidR="002F5ACF" w:rsidRPr="00BE69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0157" w:rsidRPr="00BE690E" w:rsidRDefault="002F5ACF" w:rsidP="00BE690E">
      <w:pPr>
        <w:shd w:val="clear" w:color="auto" w:fill="FFFFFF"/>
        <w:jc w:val="both"/>
        <w:rPr>
          <w:bCs/>
          <w:iCs/>
        </w:rPr>
      </w:pPr>
      <w:r w:rsidRPr="00BE690E">
        <w:rPr>
          <w:bCs/>
        </w:rPr>
        <w:t>-</w:t>
      </w:r>
      <w:r w:rsidR="00962C98" w:rsidRPr="00BE690E">
        <w:rPr>
          <w:bCs/>
        </w:rPr>
        <w:t xml:space="preserve"> </w:t>
      </w:r>
      <w:r w:rsidR="00730157" w:rsidRPr="00BE690E">
        <w:rPr>
          <w:bCs/>
        </w:rPr>
        <w:t xml:space="preserve">будет </w:t>
      </w:r>
      <w:r w:rsidR="00730157" w:rsidRPr="00BE690E">
        <w:rPr>
          <w:bCs/>
          <w:iCs/>
        </w:rPr>
        <w:t>воспитана  потребность в ведении здорового образа жизни.</w:t>
      </w:r>
    </w:p>
    <w:p w:rsidR="001E3AD5" w:rsidRPr="00BE690E" w:rsidRDefault="00BE690E" w:rsidP="00BE690E">
      <w:pPr>
        <w:autoSpaceDE w:val="0"/>
        <w:autoSpaceDN w:val="0"/>
        <w:adjustRightInd w:val="0"/>
        <w:ind w:right="-307" w:firstLine="567"/>
        <w:rPr>
          <w:b/>
          <w:bCs/>
          <w:color w:val="000000"/>
          <w:lang w:eastAsia="ko-KR"/>
        </w:rPr>
      </w:pPr>
      <w:bookmarkStart w:id="6" w:name="_GoBack"/>
      <w:r w:rsidRPr="00080467">
        <w:rPr>
          <w:b/>
          <w:bCs/>
          <w:i/>
          <w:color w:val="000000"/>
          <w:lang w:eastAsia="ko-KR"/>
        </w:rPr>
        <w:t>Формы контроля освоения программы:</w:t>
      </w:r>
      <w:r w:rsidRPr="00BE690E">
        <w:rPr>
          <w:color w:val="000000"/>
          <w:lang w:eastAsia="ko-KR"/>
        </w:rPr>
        <w:t xml:space="preserve"> </w:t>
      </w:r>
      <w:bookmarkEnd w:id="6"/>
      <w:proofErr w:type="gramStart"/>
      <w:r w:rsidRPr="00BE690E">
        <w:rPr>
          <w:color w:val="000000"/>
          <w:lang w:eastAsia="ko-KR"/>
        </w:rPr>
        <w:t>Беседа, наблюдение, творческая работа, опрос, анализ творческих работ, итоговое занятие, контрольное занятие, выставка работ.</w:t>
      </w:r>
      <w:proofErr w:type="gramEnd"/>
    </w:p>
    <w:p w:rsidR="00BE690E" w:rsidRPr="00BE690E" w:rsidRDefault="00BE690E" w:rsidP="001C1DF3">
      <w:pPr>
        <w:shd w:val="clear" w:color="auto" w:fill="FFFFFF"/>
        <w:spacing w:line="276" w:lineRule="auto"/>
        <w:jc w:val="both"/>
        <w:rPr>
          <w:b/>
          <w:bCs/>
        </w:rPr>
      </w:pPr>
    </w:p>
    <w:sectPr w:rsidR="00BE690E" w:rsidRPr="00BE690E" w:rsidSect="00290A8F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34" w:rsidRDefault="00E30C34" w:rsidP="00124231">
      <w:r>
        <w:separator/>
      </w:r>
    </w:p>
  </w:endnote>
  <w:endnote w:type="continuationSeparator" w:id="0">
    <w:p w:rsidR="00E30C34" w:rsidRDefault="00E30C34" w:rsidP="0012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37568"/>
      <w:docPartObj>
        <w:docPartGallery w:val="Page Numbers (Bottom of Page)"/>
        <w:docPartUnique/>
      </w:docPartObj>
    </w:sdtPr>
    <w:sdtEndPr/>
    <w:sdtContent>
      <w:p w:rsidR="008461D7" w:rsidRDefault="008461D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1D7" w:rsidRDefault="008461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34" w:rsidRDefault="00E30C34" w:rsidP="00124231">
      <w:r>
        <w:separator/>
      </w:r>
    </w:p>
  </w:footnote>
  <w:footnote w:type="continuationSeparator" w:id="0">
    <w:p w:rsidR="00E30C34" w:rsidRDefault="00E30C34" w:rsidP="0012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583_"/>
      </v:shape>
    </w:pict>
  </w:numPicBullet>
  <w:numPicBullet w:numPicBulletId="1">
    <w:pict>
      <v:shape id="_x0000_i1036" type="#_x0000_t75" style="width:9pt;height:9pt" o:bullet="t">
        <v:imagedata r:id="rId2" o:title="j0115844"/>
      </v:shape>
    </w:pict>
  </w:numPicBullet>
  <w:abstractNum w:abstractNumId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50D4A"/>
    <w:multiLevelType w:val="hybridMultilevel"/>
    <w:tmpl w:val="F334B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">
    <w:nsid w:val="1A365155"/>
    <w:multiLevelType w:val="hybridMultilevel"/>
    <w:tmpl w:val="E30E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B456F"/>
    <w:multiLevelType w:val="hybridMultilevel"/>
    <w:tmpl w:val="0AB4F6AE"/>
    <w:lvl w:ilvl="0" w:tplc="FB0CA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215AD"/>
    <w:multiLevelType w:val="hybridMultilevel"/>
    <w:tmpl w:val="CB9CD952"/>
    <w:lvl w:ilvl="0" w:tplc="D4204DF4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59A6FAA"/>
    <w:multiLevelType w:val="hybridMultilevel"/>
    <w:tmpl w:val="0B5C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92A20"/>
    <w:multiLevelType w:val="hybridMultilevel"/>
    <w:tmpl w:val="B468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333E9"/>
    <w:multiLevelType w:val="hybridMultilevel"/>
    <w:tmpl w:val="682C003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9F2CFD"/>
    <w:multiLevelType w:val="hybridMultilevel"/>
    <w:tmpl w:val="5BA6532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42D2B"/>
    <w:multiLevelType w:val="multilevel"/>
    <w:tmpl w:val="FFF2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6BF73B5E"/>
    <w:multiLevelType w:val="hybridMultilevel"/>
    <w:tmpl w:val="4B2C3802"/>
    <w:lvl w:ilvl="0" w:tplc="FB0CA75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70C61"/>
    <w:multiLevelType w:val="hybridMultilevel"/>
    <w:tmpl w:val="D35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17B4D"/>
    <w:multiLevelType w:val="hybridMultilevel"/>
    <w:tmpl w:val="98B61050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9"/>
  </w:num>
  <w:num w:numId="5">
    <w:abstractNumId w:val="17"/>
  </w:num>
  <w:num w:numId="6">
    <w:abstractNumId w:val="10"/>
  </w:num>
  <w:num w:numId="7">
    <w:abstractNumId w:val="3"/>
  </w:num>
  <w:num w:numId="8">
    <w:abstractNumId w:val="16"/>
  </w:num>
  <w:num w:numId="9">
    <w:abstractNumId w:val="14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6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06C"/>
    <w:rsid w:val="00004625"/>
    <w:rsid w:val="0000623C"/>
    <w:rsid w:val="00007E68"/>
    <w:rsid w:val="0001024B"/>
    <w:rsid w:val="000173FB"/>
    <w:rsid w:val="000211BD"/>
    <w:rsid w:val="00025C86"/>
    <w:rsid w:val="00033741"/>
    <w:rsid w:val="00035A27"/>
    <w:rsid w:val="000374EF"/>
    <w:rsid w:val="00037D2B"/>
    <w:rsid w:val="00041055"/>
    <w:rsid w:val="00041D92"/>
    <w:rsid w:val="00044FCC"/>
    <w:rsid w:val="0004508F"/>
    <w:rsid w:val="00045216"/>
    <w:rsid w:val="00047540"/>
    <w:rsid w:val="000555A9"/>
    <w:rsid w:val="000564F1"/>
    <w:rsid w:val="00057182"/>
    <w:rsid w:val="00057CFD"/>
    <w:rsid w:val="00062B50"/>
    <w:rsid w:val="00064353"/>
    <w:rsid w:val="00076E24"/>
    <w:rsid w:val="00080198"/>
    <w:rsid w:val="00080467"/>
    <w:rsid w:val="00086C06"/>
    <w:rsid w:val="00092ACD"/>
    <w:rsid w:val="00096132"/>
    <w:rsid w:val="000A08AF"/>
    <w:rsid w:val="000A305F"/>
    <w:rsid w:val="000B38CD"/>
    <w:rsid w:val="000B506F"/>
    <w:rsid w:val="000B7951"/>
    <w:rsid w:val="000B7E1D"/>
    <w:rsid w:val="000C1D03"/>
    <w:rsid w:val="000C64F0"/>
    <w:rsid w:val="000D3E99"/>
    <w:rsid w:val="000E0403"/>
    <w:rsid w:val="000E469D"/>
    <w:rsid w:val="000E53B3"/>
    <w:rsid w:val="000E6035"/>
    <w:rsid w:val="000F06E3"/>
    <w:rsid w:val="000F488B"/>
    <w:rsid w:val="000F5077"/>
    <w:rsid w:val="000F5188"/>
    <w:rsid w:val="0010300F"/>
    <w:rsid w:val="0011346E"/>
    <w:rsid w:val="001148F0"/>
    <w:rsid w:val="0011650F"/>
    <w:rsid w:val="00122FCC"/>
    <w:rsid w:val="00124231"/>
    <w:rsid w:val="00126989"/>
    <w:rsid w:val="00126CF3"/>
    <w:rsid w:val="001316B3"/>
    <w:rsid w:val="00131F95"/>
    <w:rsid w:val="001325DB"/>
    <w:rsid w:val="001339A6"/>
    <w:rsid w:val="00134519"/>
    <w:rsid w:val="001374D9"/>
    <w:rsid w:val="00140443"/>
    <w:rsid w:val="001406B4"/>
    <w:rsid w:val="00140B3B"/>
    <w:rsid w:val="0014152C"/>
    <w:rsid w:val="00143BBA"/>
    <w:rsid w:val="00146E5B"/>
    <w:rsid w:val="00150242"/>
    <w:rsid w:val="00151101"/>
    <w:rsid w:val="00152057"/>
    <w:rsid w:val="0015367D"/>
    <w:rsid w:val="0015431D"/>
    <w:rsid w:val="00162F61"/>
    <w:rsid w:val="00163630"/>
    <w:rsid w:val="00165EB8"/>
    <w:rsid w:val="00174020"/>
    <w:rsid w:val="0017713D"/>
    <w:rsid w:val="00180D7F"/>
    <w:rsid w:val="00181717"/>
    <w:rsid w:val="00183DF6"/>
    <w:rsid w:val="0018732C"/>
    <w:rsid w:val="00191008"/>
    <w:rsid w:val="001940FF"/>
    <w:rsid w:val="0019459F"/>
    <w:rsid w:val="001950CA"/>
    <w:rsid w:val="0019610D"/>
    <w:rsid w:val="0019754D"/>
    <w:rsid w:val="001A0B2E"/>
    <w:rsid w:val="001A1CB5"/>
    <w:rsid w:val="001A241E"/>
    <w:rsid w:val="001A42BA"/>
    <w:rsid w:val="001A60C5"/>
    <w:rsid w:val="001C1DF3"/>
    <w:rsid w:val="001C2923"/>
    <w:rsid w:val="001C561D"/>
    <w:rsid w:val="001C6A1A"/>
    <w:rsid w:val="001D3ACB"/>
    <w:rsid w:val="001D5ECC"/>
    <w:rsid w:val="001E16BC"/>
    <w:rsid w:val="001E2286"/>
    <w:rsid w:val="001E3AD5"/>
    <w:rsid w:val="001E4742"/>
    <w:rsid w:val="001F0F17"/>
    <w:rsid w:val="001F6F0D"/>
    <w:rsid w:val="001F76F7"/>
    <w:rsid w:val="001F7EE3"/>
    <w:rsid w:val="0020355C"/>
    <w:rsid w:val="002036C4"/>
    <w:rsid w:val="00214D7D"/>
    <w:rsid w:val="00215045"/>
    <w:rsid w:val="00216E7E"/>
    <w:rsid w:val="00222590"/>
    <w:rsid w:val="00233970"/>
    <w:rsid w:val="00237053"/>
    <w:rsid w:val="00240B99"/>
    <w:rsid w:val="0024449C"/>
    <w:rsid w:val="00244626"/>
    <w:rsid w:val="00253A6A"/>
    <w:rsid w:val="002541E1"/>
    <w:rsid w:val="0025525B"/>
    <w:rsid w:val="00255903"/>
    <w:rsid w:val="00255B33"/>
    <w:rsid w:val="00260443"/>
    <w:rsid w:val="00275985"/>
    <w:rsid w:val="002804E3"/>
    <w:rsid w:val="002851E0"/>
    <w:rsid w:val="00285FBA"/>
    <w:rsid w:val="00286B24"/>
    <w:rsid w:val="00290940"/>
    <w:rsid w:val="00290A8F"/>
    <w:rsid w:val="002918E0"/>
    <w:rsid w:val="00293944"/>
    <w:rsid w:val="002941AD"/>
    <w:rsid w:val="002965A7"/>
    <w:rsid w:val="002A6D6C"/>
    <w:rsid w:val="002A72D0"/>
    <w:rsid w:val="002B0BB4"/>
    <w:rsid w:val="002B2454"/>
    <w:rsid w:val="002B272D"/>
    <w:rsid w:val="002B4020"/>
    <w:rsid w:val="002B51F3"/>
    <w:rsid w:val="002C0C60"/>
    <w:rsid w:val="002C250F"/>
    <w:rsid w:val="002C563A"/>
    <w:rsid w:val="002C5A20"/>
    <w:rsid w:val="002C65BE"/>
    <w:rsid w:val="002C7F78"/>
    <w:rsid w:val="002D266F"/>
    <w:rsid w:val="002E1A51"/>
    <w:rsid w:val="002E441C"/>
    <w:rsid w:val="002E6934"/>
    <w:rsid w:val="002E6A89"/>
    <w:rsid w:val="002E6C22"/>
    <w:rsid w:val="002F2909"/>
    <w:rsid w:val="002F2EC7"/>
    <w:rsid w:val="002F4240"/>
    <w:rsid w:val="002F5ACF"/>
    <w:rsid w:val="003010B0"/>
    <w:rsid w:val="0031446A"/>
    <w:rsid w:val="00314906"/>
    <w:rsid w:val="00315B3D"/>
    <w:rsid w:val="003179F8"/>
    <w:rsid w:val="00320788"/>
    <w:rsid w:val="00323424"/>
    <w:rsid w:val="0032392E"/>
    <w:rsid w:val="00323EF9"/>
    <w:rsid w:val="003367D4"/>
    <w:rsid w:val="00337551"/>
    <w:rsid w:val="00343EBD"/>
    <w:rsid w:val="00345DD8"/>
    <w:rsid w:val="00346EAE"/>
    <w:rsid w:val="00347B59"/>
    <w:rsid w:val="00352232"/>
    <w:rsid w:val="0035432F"/>
    <w:rsid w:val="00362AA1"/>
    <w:rsid w:val="00366B85"/>
    <w:rsid w:val="00367721"/>
    <w:rsid w:val="00370390"/>
    <w:rsid w:val="00371459"/>
    <w:rsid w:val="00373EE9"/>
    <w:rsid w:val="0037524A"/>
    <w:rsid w:val="00377C7D"/>
    <w:rsid w:val="0038055C"/>
    <w:rsid w:val="00380BD2"/>
    <w:rsid w:val="00383BE5"/>
    <w:rsid w:val="003952D2"/>
    <w:rsid w:val="00396B7C"/>
    <w:rsid w:val="003A0CAD"/>
    <w:rsid w:val="003A530A"/>
    <w:rsid w:val="003A6726"/>
    <w:rsid w:val="003A68DF"/>
    <w:rsid w:val="003A7DAD"/>
    <w:rsid w:val="003B6FBE"/>
    <w:rsid w:val="003C0CDC"/>
    <w:rsid w:val="003C2799"/>
    <w:rsid w:val="003C3D38"/>
    <w:rsid w:val="003C57D7"/>
    <w:rsid w:val="003C5DF5"/>
    <w:rsid w:val="003D2A74"/>
    <w:rsid w:val="003D32F7"/>
    <w:rsid w:val="003E043A"/>
    <w:rsid w:val="003E25B9"/>
    <w:rsid w:val="003E37A5"/>
    <w:rsid w:val="003E7B19"/>
    <w:rsid w:val="003F18C7"/>
    <w:rsid w:val="003F35F9"/>
    <w:rsid w:val="003F5F42"/>
    <w:rsid w:val="003F6D94"/>
    <w:rsid w:val="00400C66"/>
    <w:rsid w:val="00403E21"/>
    <w:rsid w:val="00405869"/>
    <w:rsid w:val="004062F3"/>
    <w:rsid w:val="00413154"/>
    <w:rsid w:val="004132AD"/>
    <w:rsid w:val="00413FB5"/>
    <w:rsid w:val="00417E3F"/>
    <w:rsid w:val="0042357A"/>
    <w:rsid w:val="00425A79"/>
    <w:rsid w:val="0042625C"/>
    <w:rsid w:val="004324A4"/>
    <w:rsid w:val="004324C4"/>
    <w:rsid w:val="00432775"/>
    <w:rsid w:val="00434F49"/>
    <w:rsid w:val="00435254"/>
    <w:rsid w:val="00437BDE"/>
    <w:rsid w:val="004403B9"/>
    <w:rsid w:val="004446F7"/>
    <w:rsid w:val="00444BA9"/>
    <w:rsid w:val="004450DB"/>
    <w:rsid w:val="0044642E"/>
    <w:rsid w:val="00447122"/>
    <w:rsid w:val="00457E41"/>
    <w:rsid w:val="00460AC0"/>
    <w:rsid w:val="00461FBD"/>
    <w:rsid w:val="00463A62"/>
    <w:rsid w:val="00471C97"/>
    <w:rsid w:val="00475713"/>
    <w:rsid w:val="00476F63"/>
    <w:rsid w:val="00482183"/>
    <w:rsid w:val="00483326"/>
    <w:rsid w:val="00486400"/>
    <w:rsid w:val="00490EF1"/>
    <w:rsid w:val="00491262"/>
    <w:rsid w:val="00492034"/>
    <w:rsid w:val="00494D58"/>
    <w:rsid w:val="00495BBA"/>
    <w:rsid w:val="004964B9"/>
    <w:rsid w:val="0049719B"/>
    <w:rsid w:val="004A0B3A"/>
    <w:rsid w:val="004A2389"/>
    <w:rsid w:val="004A5D55"/>
    <w:rsid w:val="004B0D74"/>
    <w:rsid w:val="004B0FEF"/>
    <w:rsid w:val="004B4E39"/>
    <w:rsid w:val="004B4E67"/>
    <w:rsid w:val="004B6A33"/>
    <w:rsid w:val="004B6AF3"/>
    <w:rsid w:val="004B777E"/>
    <w:rsid w:val="004C2E9B"/>
    <w:rsid w:val="004C3130"/>
    <w:rsid w:val="004C4197"/>
    <w:rsid w:val="004C6D1F"/>
    <w:rsid w:val="004C6D7B"/>
    <w:rsid w:val="004D22A4"/>
    <w:rsid w:val="004D5E41"/>
    <w:rsid w:val="004E33D6"/>
    <w:rsid w:val="004E42B8"/>
    <w:rsid w:val="004E4AD7"/>
    <w:rsid w:val="004E647C"/>
    <w:rsid w:val="004E70B7"/>
    <w:rsid w:val="004F62EC"/>
    <w:rsid w:val="004F6E7F"/>
    <w:rsid w:val="005000A2"/>
    <w:rsid w:val="00500D7C"/>
    <w:rsid w:val="0050752C"/>
    <w:rsid w:val="0051108F"/>
    <w:rsid w:val="00516ABD"/>
    <w:rsid w:val="005209F0"/>
    <w:rsid w:val="00520C42"/>
    <w:rsid w:val="00523F4F"/>
    <w:rsid w:val="005243BE"/>
    <w:rsid w:val="005247F6"/>
    <w:rsid w:val="00525651"/>
    <w:rsid w:val="005343DF"/>
    <w:rsid w:val="00534E2E"/>
    <w:rsid w:val="005363BF"/>
    <w:rsid w:val="00543023"/>
    <w:rsid w:val="005436A9"/>
    <w:rsid w:val="00544A8B"/>
    <w:rsid w:val="00547C59"/>
    <w:rsid w:val="0055110A"/>
    <w:rsid w:val="00554C9A"/>
    <w:rsid w:val="00555864"/>
    <w:rsid w:val="005603F6"/>
    <w:rsid w:val="0056047E"/>
    <w:rsid w:val="00570395"/>
    <w:rsid w:val="00572B30"/>
    <w:rsid w:val="00573DFC"/>
    <w:rsid w:val="0057617C"/>
    <w:rsid w:val="005817B5"/>
    <w:rsid w:val="005830EE"/>
    <w:rsid w:val="00590471"/>
    <w:rsid w:val="005919D8"/>
    <w:rsid w:val="0059590B"/>
    <w:rsid w:val="00595F0D"/>
    <w:rsid w:val="00596043"/>
    <w:rsid w:val="005A2FCE"/>
    <w:rsid w:val="005A4058"/>
    <w:rsid w:val="005A6FCE"/>
    <w:rsid w:val="005A7A12"/>
    <w:rsid w:val="005A7FA8"/>
    <w:rsid w:val="005B1A71"/>
    <w:rsid w:val="005B3163"/>
    <w:rsid w:val="005B3A84"/>
    <w:rsid w:val="005C12ED"/>
    <w:rsid w:val="005C25E7"/>
    <w:rsid w:val="005C2922"/>
    <w:rsid w:val="005C3138"/>
    <w:rsid w:val="005C7B45"/>
    <w:rsid w:val="005D209B"/>
    <w:rsid w:val="005D2BC0"/>
    <w:rsid w:val="005D6E50"/>
    <w:rsid w:val="005E0136"/>
    <w:rsid w:val="005E5CAF"/>
    <w:rsid w:val="005E6804"/>
    <w:rsid w:val="005F0D70"/>
    <w:rsid w:val="005F0EC7"/>
    <w:rsid w:val="005F5291"/>
    <w:rsid w:val="005F547D"/>
    <w:rsid w:val="005F678C"/>
    <w:rsid w:val="00602448"/>
    <w:rsid w:val="006027DB"/>
    <w:rsid w:val="00602CD4"/>
    <w:rsid w:val="00605EC2"/>
    <w:rsid w:val="006116B1"/>
    <w:rsid w:val="006127ED"/>
    <w:rsid w:val="006137E3"/>
    <w:rsid w:val="006149C4"/>
    <w:rsid w:val="00614B91"/>
    <w:rsid w:val="00616945"/>
    <w:rsid w:val="00623BBC"/>
    <w:rsid w:val="006240B3"/>
    <w:rsid w:val="006341D1"/>
    <w:rsid w:val="00634622"/>
    <w:rsid w:val="00637A8A"/>
    <w:rsid w:val="006553DA"/>
    <w:rsid w:val="00655E3F"/>
    <w:rsid w:val="00664FCC"/>
    <w:rsid w:val="006729B9"/>
    <w:rsid w:val="0067788A"/>
    <w:rsid w:val="006779C9"/>
    <w:rsid w:val="00682B00"/>
    <w:rsid w:val="00684E7A"/>
    <w:rsid w:val="00691B78"/>
    <w:rsid w:val="00693E8C"/>
    <w:rsid w:val="00697878"/>
    <w:rsid w:val="00697A99"/>
    <w:rsid w:val="006A514C"/>
    <w:rsid w:val="006A6C0C"/>
    <w:rsid w:val="006A7BEE"/>
    <w:rsid w:val="006A7D27"/>
    <w:rsid w:val="006B0DFA"/>
    <w:rsid w:val="006B7EE9"/>
    <w:rsid w:val="006C4867"/>
    <w:rsid w:val="006C7DA0"/>
    <w:rsid w:val="006D1985"/>
    <w:rsid w:val="006D36CE"/>
    <w:rsid w:val="006D52E5"/>
    <w:rsid w:val="006D7076"/>
    <w:rsid w:val="006E0A38"/>
    <w:rsid w:val="006E0E83"/>
    <w:rsid w:val="006E1757"/>
    <w:rsid w:val="006E2C28"/>
    <w:rsid w:val="006E407F"/>
    <w:rsid w:val="006E5A54"/>
    <w:rsid w:val="006E62C6"/>
    <w:rsid w:val="006F27E4"/>
    <w:rsid w:val="006F2D17"/>
    <w:rsid w:val="006F4CF8"/>
    <w:rsid w:val="006F657F"/>
    <w:rsid w:val="006F7A56"/>
    <w:rsid w:val="00702D0B"/>
    <w:rsid w:val="00703D9A"/>
    <w:rsid w:val="00703F45"/>
    <w:rsid w:val="007049FF"/>
    <w:rsid w:val="0070746B"/>
    <w:rsid w:val="007127BC"/>
    <w:rsid w:val="00712A23"/>
    <w:rsid w:val="00715C16"/>
    <w:rsid w:val="00721698"/>
    <w:rsid w:val="00730157"/>
    <w:rsid w:val="00736D50"/>
    <w:rsid w:val="00740F1F"/>
    <w:rsid w:val="00742414"/>
    <w:rsid w:val="00743342"/>
    <w:rsid w:val="00747A57"/>
    <w:rsid w:val="007546A2"/>
    <w:rsid w:val="00761FBC"/>
    <w:rsid w:val="00773715"/>
    <w:rsid w:val="00783C96"/>
    <w:rsid w:val="00786E82"/>
    <w:rsid w:val="0079208A"/>
    <w:rsid w:val="0079791E"/>
    <w:rsid w:val="007A059F"/>
    <w:rsid w:val="007A1495"/>
    <w:rsid w:val="007A17DD"/>
    <w:rsid w:val="007A2F44"/>
    <w:rsid w:val="007A3A1F"/>
    <w:rsid w:val="007B5E77"/>
    <w:rsid w:val="007B6035"/>
    <w:rsid w:val="007C17A1"/>
    <w:rsid w:val="007C4724"/>
    <w:rsid w:val="007C5B80"/>
    <w:rsid w:val="007C7D86"/>
    <w:rsid w:val="007D1438"/>
    <w:rsid w:val="007D3996"/>
    <w:rsid w:val="007D55F4"/>
    <w:rsid w:val="007D73B8"/>
    <w:rsid w:val="007D7F53"/>
    <w:rsid w:val="007E43AE"/>
    <w:rsid w:val="007E4B69"/>
    <w:rsid w:val="007E5645"/>
    <w:rsid w:val="007E6B53"/>
    <w:rsid w:val="007E76AE"/>
    <w:rsid w:val="007E7F62"/>
    <w:rsid w:val="007F1B6F"/>
    <w:rsid w:val="007F2471"/>
    <w:rsid w:val="007F51F9"/>
    <w:rsid w:val="007F5D23"/>
    <w:rsid w:val="007F6031"/>
    <w:rsid w:val="007F6BCE"/>
    <w:rsid w:val="008008A0"/>
    <w:rsid w:val="00806213"/>
    <w:rsid w:val="00806909"/>
    <w:rsid w:val="00807DFE"/>
    <w:rsid w:val="00810640"/>
    <w:rsid w:val="00810F26"/>
    <w:rsid w:val="00812F11"/>
    <w:rsid w:val="008146BC"/>
    <w:rsid w:val="00814CB5"/>
    <w:rsid w:val="00817AF5"/>
    <w:rsid w:val="00823681"/>
    <w:rsid w:val="00827585"/>
    <w:rsid w:val="00833114"/>
    <w:rsid w:val="008343E5"/>
    <w:rsid w:val="00837362"/>
    <w:rsid w:val="008461D7"/>
    <w:rsid w:val="00852462"/>
    <w:rsid w:val="00852739"/>
    <w:rsid w:val="0085664B"/>
    <w:rsid w:val="00857C22"/>
    <w:rsid w:val="00862064"/>
    <w:rsid w:val="00862CAE"/>
    <w:rsid w:val="00864691"/>
    <w:rsid w:val="008676E7"/>
    <w:rsid w:val="00870F77"/>
    <w:rsid w:val="008721B2"/>
    <w:rsid w:val="00876657"/>
    <w:rsid w:val="00877A78"/>
    <w:rsid w:val="00891FE4"/>
    <w:rsid w:val="00895D31"/>
    <w:rsid w:val="008A1D49"/>
    <w:rsid w:val="008A2C7D"/>
    <w:rsid w:val="008A3F6A"/>
    <w:rsid w:val="008A4236"/>
    <w:rsid w:val="008A444C"/>
    <w:rsid w:val="008A4AD9"/>
    <w:rsid w:val="008A55E4"/>
    <w:rsid w:val="008A7796"/>
    <w:rsid w:val="008B24FD"/>
    <w:rsid w:val="008B38C6"/>
    <w:rsid w:val="008B3936"/>
    <w:rsid w:val="008B42E4"/>
    <w:rsid w:val="008B4361"/>
    <w:rsid w:val="008B58AE"/>
    <w:rsid w:val="008B64B6"/>
    <w:rsid w:val="008B73C9"/>
    <w:rsid w:val="008C05D6"/>
    <w:rsid w:val="008C0B45"/>
    <w:rsid w:val="008C3E1D"/>
    <w:rsid w:val="008E1AFC"/>
    <w:rsid w:val="008E3FDF"/>
    <w:rsid w:val="008E644C"/>
    <w:rsid w:val="008E7AF9"/>
    <w:rsid w:val="008E7DE5"/>
    <w:rsid w:val="008F441C"/>
    <w:rsid w:val="008F6157"/>
    <w:rsid w:val="00900DD8"/>
    <w:rsid w:val="00901275"/>
    <w:rsid w:val="0090695D"/>
    <w:rsid w:val="009103CE"/>
    <w:rsid w:val="00912104"/>
    <w:rsid w:val="009134A2"/>
    <w:rsid w:val="009155F6"/>
    <w:rsid w:val="00915992"/>
    <w:rsid w:val="00920E79"/>
    <w:rsid w:val="00925ACF"/>
    <w:rsid w:val="00926EEA"/>
    <w:rsid w:val="009306A4"/>
    <w:rsid w:val="0093329D"/>
    <w:rsid w:val="00937623"/>
    <w:rsid w:val="00940AA7"/>
    <w:rsid w:val="00960235"/>
    <w:rsid w:val="00962C98"/>
    <w:rsid w:val="00973720"/>
    <w:rsid w:val="00984F9A"/>
    <w:rsid w:val="00995673"/>
    <w:rsid w:val="009A356E"/>
    <w:rsid w:val="009A360B"/>
    <w:rsid w:val="009A5290"/>
    <w:rsid w:val="009A5AFB"/>
    <w:rsid w:val="009B0637"/>
    <w:rsid w:val="009B0758"/>
    <w:rsid w:val="009B2CDB"/>
    <w:rsid w:val="009B4A52"/>
    <w:rsid w:val="009B7111"/>
    <w:rsid w:val="009C5840"/>
    <w:rsid w:val="009D1739"/>
    <w:rsid w:val="009D2444"/>
    <w:rsid w:val="009D4AC0"/>
    <w:rsid w:val="009E3CD5"/>
    <w:rsid w:val="009E6E88"/>
    <w:rsid w:val="009F08B6"/>
    <w:rsid w:val="009F54A7"/>
    <w:rsid w:val="009F724A"/>
    <w:rsid w:val="00A003DA"/>
    <w:rsid w:val="00A02542"/>
    <w:rsid w:val="00A04C76"/>
    <w:rsid w:val="00A10ADC"/>
    <w:rsid w:val="00A137A8"/>
    <w:rsid w:val="00A1392F"/>
    <w:rsid w:val="00A15880"/>
    <w:rsid w:val="00A1689C"/>
    <w:rsid w:val="00A200C4"/>
    <w:rsid w:val="00A2194D"/>
    <w:rsid w:val="00A2363C"/>
    <w:rsid w:val="00A249AB"/>
    <w:rsid w:val="00A249EF"/>
    <w:rsid w:val="00A24A73"/>
    <w:rsid w:val="00A32AE2"/>
    <w:rsid w:val="00A37B67"/>
    <w:rsid w:val="00A405AE"/>
    <w:rsid w:val="00A5695C"/>
    <w:rsid w:val="00A57182"/>
    <w:rsid w:val="00A61B9E"/>
    <w:rsid w:val="00A63166"/>
    <w:rsid w:val="00A706F4"/>
    <w:rsid w:val="00A70B8A"/>
    <w:rsid w:val="00A72AAF"/>
    <w:rsid w:val="00A72B80"/>
    <w:rsid w:val="00A738A6"/>
    <w:rsid w:val="00A744E0"/>
    <w:rsid w:val="00A74BC4"/>
    <w:rsid w:val="00A778BD"/>
    <w:rsid w:val="00A82311"/>
    <w:rsid w:val="00A82EAF"/>
    <w:rsid w:val="00A90F5F"/>
    <w:rsid w:val="00A94870"/>
    <w:rsid w:val="00A95630"/>
    <w:rsid w:val="00A957F2"/>
    <w:rsid w:val="00AA593A"/>
    <w:rsid w:val="00AA6130"/>
    <w:rsid w:val="00AB0474"/>
    <w:rsid w:val="00AB1DA6"/>
    <w:rsid w:val="00AB5748"/>
    <w:rsid w:val="00AB6347"/>
    <w:rsid w:val="00AB7993"/>
    <w:rsid w:val="00AC0F5C"/>
    <w:rsid w:val="00AD15BB"/>
    <w:rsid w:val="00AE4270"/>
    <w:rsid w:val="00AF0DCD"/>
    <w:rsid w:val="00AF2861"/>
    <w:rsid w:val="00AF3454"/>
    <w:rsid w:val="00AF56A3"/>
    <w:rsid w:val="00B00C5B"/>
    <w:rsid w:val="00B01657"/>
    <w:rsid w:val="00B02123"/>
    <w:rsid w:val="00B03449"/>
    <w:rsid w:val="00B03ACE"/>
    <w:rsid w:val="00B06B5C"/>
    <w:rsid w:val="00B07D9C"/>
    <w:rsid w:val="00B12687"/>
    <w:rsid w:val="00B13B7A"/>
    <w:rsid w:val="00B13D20"/>
    <w:rsid w:val="00B169C1"/>
    <w:rsid w:val="00B20D98"/>
    <w:rsid w:val="00B21C67"/>
    <w:rsid w:val="00B220D2"/>
    <w:rsid w:val="00B27926"/>
    <w:rsid w:val="00B313AA"/>
    <w:rsid w:val="00B34AA0"/>
    <w:rsid w:val="00B36250"/>
    <w:rsid w:val="00B36A75"/>
    <w:rsid w:val="00B37E49"/>
    <w:rsid w:val="00B45D74"/>
    <w:rsid w:val="00B45EAD"/>
    <w:rsid w:val="00B46E1A"/>
    <w:rsid w:val="00B46FF1"/>
    <w:rsid w:val="00B54118"/>
    <w:rsid w:val="00B55095"/>
    <w:rsid w:val="00B55293"/>
    <w:rsid w:val="00B554E1"/>
    <w:rsid w:val="00B56D63"/>
    <w:rsid w:val="00B61299"/>
    <w:rsid w:val="00B6141F"/>
    <w:rsid w:val="00B61CB1"/>
    <w:rsid w:val="00B62709"/>
    <w:rsid w:val="00B640E5"/>
    <w:rsid w:val="00B65507"/>
    <w:rsid w:val="00B71381"/>
    <w:rsid w:val="00B73C2C"/>
    <w:rsid w:val="00B86B89"/>
    <w:rsid w:val="00B876F7"/>
    <w:rsid w:val="00B879B7"/>
    <w:rsid w:val="00B91CDB"/>
    <w:rsid w:val="00B92EC3"/>
    <w:rsid w:val="00B94FDA"/>
    <w:rsid w:val="00B9614A"/>
    <w:rsid w:val="00B9768B"/>
    <w:rsid w:val="00B97D1B"/>
    <w:rsid w:val="00BA3244"/>
    <w:rsid w:val="00BA4C4F"/>
    <w:rsid w:val="00BB69F2"/>
    <w:rsid w:val="00BC3C96"/>
    <w:rsid w:val="00BE107A"/>
    <w:rsid w:val="00BE1B74"/>
    <w:rsid w:val="00BE4543"/>
    <w:rsid w:val="00BE49C3"/>
    <w:rsid w:val="00BE5EAB"/>
    <w:rsid w:val="00BE690E"/>
    <w:rsid w:val="00BE6AA2"/>
    <w:rsid w:val="00BF2090"/>
    <w:rsid w:val="00BF541D"/>
    <w:rsid w:val="00BF5CBD"/>
    <w:rsid w:val="00BF7E51"/>
    <w:rsid w:val="00C00BA2"/>
    <w:rsid w:val="00C00D81"/>
    <w:rsid w:val="00C04EBF"/>
    <w:rsid w:val="00C11730"/>
    <w:rsid w:val="00C22423"/>
    <w:rsid w:val="00C2419C"/>
    <w:rsid w:val="00C25294"/>
    <w:rsid w:val="00C25AC2"/>
    <w:rsid w:val="00C3130F"/>
    <w:rsid w:val="00C31336"/>
    <w:rsid w:val="00C3404A"/>
    <w:rsid w:val="00C35C04"/>
    <w:rsid w:val="00C3656E"/>
    <w:rsid w:val="00C36FCC"/>
    <w:rsid w:val="00C371A6"/>
    <w:rsid w:val="00C41997"/>
    <w:rsid w:val="00C41D83"/>
    <w:rsid w:val="00C44144"/>
    <w:rsid w:val="00C45238"/>
    <w:rsid w:val="00C46876"/>
    <w:rsid w:val="00C52C19"/>
    <w:rsid w:val="00C546DE"/>
    <w:rsid w:val="00C55E7E"/>
    <w:rsid w:val="00C60973"/>
    <w:rsid w:val="00C642A6"/>
    <w:rsid w:val="00C662E6"/>
    <w:rsid w:val="00C72171"/>
    <w:rsid w:val="00C7401C"/>
    <w:rsid w:val="00C835E2"/>
    <w:rsid w:val="00C8383F"/>
    <w:rsid w:val="00C86161"/>
    <w:rsid w:val="00C93ABA"/>
    <w:rsid w:val="00C94711"/>
    <w:rsid w:val="00C96395"/>
    <w:rsid w:val="00CA0B1D"/>
    <w:rsid w:val="00CA106C"/>
    <w:rsid w:val="00CA1B3C"/>
    <w:rsid w:val="00CB6DCF"/>
    <w:rsid w:val="00CB6F72"/>
    <w:rsid w:val="00CC1124"/>
    <w:rsid w:val="00CC1BC0"/>
    <w:rsid w:val="00CC3268"/>
    <w:rsid w:val="00CC44AA"/>
    <w:rsid w:val="00CD0773"/>
    <w:rsid w:val="00CE056E"/>
    <w:rsid w:val="00CE51E0"/>
    <w:rsid w:val="00CE74CF"/>
    <w:rsid w:val="00CF06F7"/>
    <w:rsid w:val="00CF1C4E"/>
    <w:rsid w:val="00CF4CD4"/>
    <w:rsid w:val="00D00289"/>
    <w:rsid w:val="00D02331"/>
    <w:rsid w:val="00D038B5"/>
    <w:rsid w:val="00D12028"/>
    <w:rsid w:val="00D1326B"/>
    <w:rsid w:val="00D13DDA"/>
    <w:rsid w:val="00D13FEE"/>
    <w:rsid w:val="00D17D50"/>
    <w:rsid w:val="00D25C50"/>
    <w:rsid w:val="00D26414"/>
    <w:rsid w:val="00D3038A"/>
    <w:rsid w:val="00D30B22"/>
    <w:rsid w:val="00D3144C"/>
    <w:rsid w:val="00D315FA"/>
    <w:rsid w:val="00D32AA9"/>
    <w:rsid w:val="00D42857"/>
    <w:rsid w:val="00D42EB8"/>
    <w:rsid w:val="00D50D2C"/>
    <w:rsid w:val="00D5155E"/>
    <w:rsid w:val="00D51E1A"/>
    <w:rsid w:val="00D56D10"/>
    <w:rsid w:val="00D602F7"/>
    <w:rsid w:val="00D6404C"/>
    <w:rsid w:val="00D664D5"/>
    <w:rsid w:val="00D66704"/>
    <w:rsid w:val="00D803DA"/>
    <w:rsid w:val="00D82271"/>
    <w:rsid w:val="00D84F90"/>
    <w:rsid w:val="00D8529A"/>
    <w:rsid w:val="00D864FA"/>
    <w:rsid w:val="00D92061"/>
    <w:rsid w:val="00D9347F"/>
    <w:rsid w:val="00D94BFB"/>
    <w:rsid w:val="00D95284"/>
    <w:rsid w:val="00D97B7B"/>
    <w:rsid w:val="00DA0963"/>
    <w:rsid w:val="00DA1E6C"/>
    <w:rsid w:val="00DA55E0"/>
    <w:rsid w:val="00DA5AB1"/>
    <w:rsid w:val="00DB005E"/>
    <w:rsid w:val="00DB204D"/>
    <w:rsid w:val="00DB257F"/>
    <w:rsid w:val="00DB3902"/>
    <w:rsid w:val="00DB62FE"/>
    <w:rsid w:val="00DB6833"/>
    <w:rsid w:val="00DB7B3F"/>
    <w:rsid w:val="00DC2006"/>
    <w:rsid w:val="00DC7F01"/>
    <w:rsid w:val="00DD037F"/>
    <w:rsid w:val="00DD1033"/>
    <w:rsid w:val="00DD2A94"/>
    <w:rsid w:val="00DD3475"/>
    <w:rsid w:val="00DD4639"/>
    <w:rsid w:val="00DD6B90"/>
    <w:rsid w:val="00DD763F"/>
    <w:rsid w:val="00DE1FA5"/>
    <w:rsid w:val="00DE5EBD"/>
    <w:rsid w:val="00DE6B94"/>
    <w:rsid w:val="00DF541B"/>
    <w:rsid w:val="00DF7562"/>
    <w:rsid w:val="00E02DF0"/>
    <w:rsid w:val="00E02E02"/>
    <w:rsid w:val="00E03103"/>
    <w:rsid w:val="00E04EE7"/>
    <w:rsid w:val="00E06694"/>
    <w:rsid w:val="00E116DD"/>
    <w:rsid w:val="00E23788"/>
    <w:rsid w:val="00E23868"/>
    <w:rsid w:val="00E240F9"/>
    <w:rsid w:val="00E25A69"/>
    <w:rsid w:val="00E26127"/>
    <w:rsid w:val="00E27BD7"/>
    <w:rsid w:val="00E30248"/>
    <w:rsid w:val="00E3097C"/>
    <w:rsid w:val="00E30C34"/>
    <w:rsid w:val="00E3170C"/>
    <w:rsid w:val="00E33788"/>
    <w:rsid w:val="00E35346"/>
    <w:rsid w:val="00E35818"/>
    <w:rsid w:val="00E40068"/>
    <w:rsid w:val="00E43442"/>
    <w:rsid w:val="00E47FC7"/>
    <w:rsid w:val="00E565D2"/>
    <w:rsid w:val="00E623DA"/>
    <w:rsid w:val="00E62F40"/>
    <w:rsid w:val="00E65A04"/>
    <w:rsid w:val="00E66833"/>
    <w:rsid w:val="00E77F2F"/>
    <w:rsid w:val="00E8585E"/>
    <w:rsid w:val="00E8720E"/>
    <w:rsid w:val="00E93EB8"/>
    <w:rsid w:val="00E95C26"/>
    <w:rsid w:val="00EA63D4"/>
    <w:rsid w:val="00EB22AF"/>
    <w:rsid w:val="00EB56FA"/>
    <w:rsid w:val="00EB709B"/>
    <w:rsid w:val="00EB7E04"/>
    <w:rsid w:val="00EC1275"/>
    <w:rsid w:val="00EC1F25"/>
    <w:rsid w:val="00EC20AB"/>
    <w:rsid w:val="00EC2C0A"/>
    <w:rsid w:val="00EC3A63"/>
    <w:rsid w:val="00EC5DBF"/>
    <w:rsid w:val="00ED05B5"/>
    <w:rsid w:val="00ED32D9"/>
    <w:rsid w:val="00ED718B"/>
    <w:rsid w:val="00EE03F9"/>
    <w:rsid w:val="00EE4381"/>
    <w:rsid w:val="00EE4915"/>
    <w:rsid w:val="00EE5FDA"/>
    <w:rsid w:val="00EE74A5"/>
    <w:rsid w:val="00EF2069"/>
    <w:rsid w:val="00EF571F"/>
    <w:rsid w:val="00EF5942"/>
    <w:rsid w:val="00EF61E9"/>
    <w:rsid w:val="00EF6B27"/>
    <w:rsid w:val="00F15E11"/>
    <w:rsid w:val="00F1694C"/>
    <w:rsid w:val="00F214A5"/>
    <w:rsid w:val="00F30529"/>
    <w:rsid w:val="00F31F8A"/>
    <w:rsid w:val="00F37307"/>
    <w:rsid w:val="00F40711"/>
    <w:rsid w:val="00F43146"/>
    <w:rsid w:val="00F43789"/>
    <w:rsid w:val="00F45A90"/>
    <w:rsid w:val="00F46579"/>
    <w:rsid w:val="00F466CD"/>
    <w:rsid w:val="00F46803"/>
    <w:rsid w:val="00F4756D"/>
    <w:rsid w:val="00F64BAD"/>
    <w:rsid w:val="00F66810"/>
    <w:rsid w:val="00F71641"/>
    <w:rsid w:val="00F746AE"/>
    <w:rsid w:val="00F750F9"/>
    <w:rsid w:val="00F76EB6"/>
    <w:rsid w:val="00F7752B"/>
    <w:rsid w:val="00F77AA5"/>
    <w:rsid w:val="00F81CBE"/>
    <w:rsid w:val="00F83C4F"/>
    <w:rsid w:val="00F84263"/>
    <w:rsid w:val="00F84EA3"/>
    <w:rsid w:val="00F86FF9"/>
    <w:rsid w:val="00F87287"/>
    <w:rsid w:val="00F91B0D"/>
    <w:rsid w:val="00F9268E"/>
    <w:rsid w:val="00F94C76"/>
    <w:rsid w:val="00F95C28"/>
    <w:rsid w:val="00FA0120"/>
    <w:rsid w:val="00FA169F"/>
    <w:rsid w:val="00FA220E"/>
    <w:rsid w:val="00FB3B7D"/>
    <w:rsid w:val="00FB3ED7"/>
    <w:rsid w:val="00FB40AE"/>
    <w:rsid w:val="00FB4B32"/>
    <w:rsid w:val="00FB726F"/>
    <w:rsid w:val="00FC07EC"/>
    <w:rsid w:val="00FC0A39"/>
    <w:rsid w:val="00FC4476"/>
    <w:rsid w:val="00FC6D22"/>
    <w:rsid w:val="00FD11C9"/>
    <w:rsid w:val="00FD12CD"/>
    <w:rsid w:val="00FD2C21"/>
    <w:rsid w:val="00FD3C2A"/>
    <w:rsid w:val="00FE04F3"/>
    <w:rsid w:val="00FE2A14"/>
    <w:rsid w:val="00FE36B1"/>
    <w:rsid w:val="00FE3C91"/>
    <w:rsid w:val="00FF3BA5"/>
    <w:rsid w:val="00FF3C40"/>
    <w:rsid w:val="00FF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3D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059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A3244"/>
  </w:style>
  <w:style w:type="paragraph" w:customStyle="1" w:styleId="msonormal0">
    <w:name w:val="msonormal"/>
    <w:basedOn w:val="a"/>
    <w:rsid w:val="00BA3244"/>
    <w:pPr>
      <w:spacing w:before="100" w:beforeAutospacing="1" w:after="100" w:afterAutospacing="1"/>
    </w:pPr>
  </w:style>
  <w:style w:type="paragraph" w:styleId="a3">
    <w:name w:val="Normal (Web)"/>
    <w:aliases w:val=" Знак Знак"/>
    <w:basedOn w:val="a"/>
    <w:link w:val="a4"/>
    <w:uiPriority w:val="99"/>
    <w:unhideWhenUsed/>
    <w:rsid w:val="00BA32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A32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3244"/>
    <w:rPr>
      <w:color w:val="800080"/>
      <w:u w:val="single"/>
    </w:rPr>
  </w:style>
  <w:style w:type="paragraph" w:styleId="a7">
    <w:name w:val="No Spacing"/>
    <w:link w:val="a8"/>
    <w:uiPriority w:val="99"/>
    <w:qFormat/>
    <w:rsid w:val="00B97D1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14D7D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table" w:styleId="aa">
    <w:name w:val="Table Grid"/>
    <w:basedOn w:val="a1"/>
    <w:uiPriority w:val="59"/>
    <w:rsid w:val="00EF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24231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4231"/>
  </w:style>
  <w:style w:type="paragraph" w:styleId="ad">
    <w:name w:val="footer"/>
    <w:basedOn w:val="a"/>
    <w:link w:val="ae"/>
    <w:uiPriority w:val="99"/>
    <w:unhideWhenUsed/>
    <w:rsid w:val="00124231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24231"/>
  </w:style>
  <w:style w:type="character" w:customStyle="1" w:styleId="20">
    <w:name w:val="Заголовок 2 Знак"/>
    <w:basedOn w:val="a0"/>
    <w:link w:val="2"/>
    <w:uiPriority w:val="9"/>
    <w:rsid w:val="007A0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2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7401C"/>
    <w:rPr>
      <w:color w:val="808080"/>
      <w:shd w:val="clear" w:color="auto" w:fill="E6E6E6"/>
    </w:rPr>
  </w:style>
  <w:style w:type="character" w:customStyle="1" w:styleId="af">
    <w:name w:val="Основной текст_"/>
    <w:link w:val="21"/>
    <w:uiPriority w:val="99"/>
    <w:locked/>
    <w:rsid w:val="008721B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8721B2"/>
    <w:pPr>
      <w:widowControl w:val="0"/>
      <w:shd w:val="clear" w:color="auto" w:fill="FFFFFF"/>
      <w:spacing w:line="322" w:lineRule="exact"/>
      <w:ind w:hanging="72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99"/>
    <w:locked/>
    <w:rsid w:val="009B0637"/>
  </w:style>
  <w:style w:type="character" w:customStyle="1" w:styleId="submenu-table">
    <w:name w:val="submenu-table"/>
    <w:uiPriority w:val="99"/>
    <w:rsid w:val="009B0637"/>
    <w:rPr>
      <w:rFonts w:cs="Times New Roman"/>
    </w:rPr>
  </w:style>
  <w:style w:type="table" w:customStyle="1" w:styleId="22">
    <w:name w:val="Сетка таблицы2"/>
    <w:basedOn w:val="a1"/>
    <w:next w:val="aa"/>
    <w:uiPriority w:val="99"/>
    <w:rsid w:val="00A5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C44A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46FF1"/>
    <w:rPr>
      <w:color w:val="808080"/>
      <w:shd w:val="clear" w:color="auto" w:fill="E6E6E6"/>
    </w:rPr>
  </w:style>
  <w:style w:type="paragraph" w:customStyle="1" w:styleId="pcenter">
    <w:name w:val="pcenter"/>
    <w:basedOn w:val="a"/>
    <w:rsid w:val="00B00C5B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D02331"/>
    <w:rPr>
      <w:i/>
      <w:iCs/>
    </w:rPr>
  </w:style>
  <w:style w:type="character" w:customStyle="1" w:styleId="a4">
    <w:name w:val="Обычный (веб) Знак"/>
    <w:aliases w:val=" Знак Знак Знак"/>
    <w:link w:val="a3"/>
    <w:uiPriority w:val="99"/>
    <w:rsid w:val="00D64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90471"/>
    <w:rPr>
      <w:color w:val="808080"/>
      <w:shd w:val="clear" w:color="auto" w:fill="E6E6E6"/>
    </w:rPr>
  </w:style>
  <w:style w:type="paragraph" w:customStyle="1" w:styleId="headline">
    <w:name w:val="headline"/>
    <w:basedOn w:val="a"/>
    <w:rsid w:val="00E02DF0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C58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58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8">
    <w:name w:val="Font Style38"/>
    <w:rsid w:val="00B06B5C"/>
    <w:rPr>
      <w:rFonts w:ascii="Times New Roman" w:hAnsi="Times New Roman" w:cs="Times New Roman" w:hint="default"/>
      <w:sz w:val="26"/>
      <w:szCs w:val="26"/>
    </w:rPr>
  </w:style>
  <w:style w:type="character" w:customStyle="1" w:styleId="c3">
    <w:name w:val="c3"/>
    <w:basedOn w:val="a0"/>
    <w:rsid w:val="00191008"/>
  </w:style>
  <w:style w:type="character" w:styleId="af4">
    <w:name w:val="Subtle Emphasis"/>
    <w:basedOn w:val="a0"/>
    <w:uiPriority w:val="19"/>
    <w:qFormat/>
    <w:rsid w:val="00D3038A"/>
    <w:rPr>
      <w:i/>
      <w:iCs/>
      <w:color w:val="808080" w:themeColor="text1" w:themeTint="7F"/>
    </w:rPr>
  </w:style>
  <w:style w:type="table" w:customStyle="1" w:styleId="13">
    <w:name w:val="Сетка таблицы1"/>
    <w:basedOn w:val="a1"/>
    <w:next w:val="aa"/>
    <w:uiPriority w:val="39"/>
    <w:rsid w:val="0029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9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360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24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165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18FF-CB53-450D-98B7-2A586334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Достан Ургенешбаев</dc:creator>
  <cp:lastModifiedBy>дом</cp:lastModifiedBy>
  <cp:revision>18</cp:revision>
  <dcterms:created xsi:type="dcterms:W3CDTF">2019-08-27T10:23:00Z</dcterms:created>
  <dcterms:modified xsi:type="dcterms:W3CDTF">2019-11-10T11:05:00Z</dcterms:modified>
</cp:coreProperties>
</file>