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EA1B5" w14:textId="77777777" w:rsidR="007A22E5" w:rsidRPr="00321710" w:rsidRDefault="007A22E5" w:rsidP="007A22E5">
      <w:pPr>
        <w:ind w:firstLine="567"/>
        <w:jc w:val="both"/>
        <w:rPr>
          <w:b/>
        </w:rPr>
      </w:pPr>
      <w:bookmarkStart w:id="0" w:name="_GoBack"/>
      <w:bookmarkEnd w:id="0"/>
      <w:r w:rsidRPr="00523254">
        <w:rPr>
          <w:b/>
        </w:rPr>
        <w:t xml:space="preserve">Аннотация к дополнительной общеобразовательной общеразвивающей программе </w:t>
      </w:r>
      <w:r w:rsidRPr="00523254">
        <w:t xml:space="preserve"> </w:t>
      </w:r>
      <w:r w:rsidRPr="00523254">
        <w:rPr>
          <w:b/>
          <w:bCs/>
          <w:i/>
        </w:rPr>
        <w:t xml:space="preserve"> </w:t>
      </w:r>
      <w:r w:rsidRPr="00CC6811">
        <w:rPr>
          <w:b/>
        </w:rPr>
        <w:t xml:space="preserve"> </w:t>
      </w:r>
      <w:r w:rsidRPr="00321710">
        <w:rPr>
          <w:b/>
        </w:rPr>
        <w:t>«</w:t>
      </w:r>
      <w:r>
        <w:rPr>
          <w:b/>
        </w:rPr>
        <w:t>Азбука добра</w:t>
      </w:r>
      <w:r w:rsidRPr="00321710">
        <w:rPr>
          <w:b/>
        </w:rPr>
        <w:t>».</w:t>
      </w:r>
    </w:p>
    <w:p w14:paraId="2F6E4C43" w14:textId="77777777" w:rsidR="007A22E5" w:rsidRPr="00523254" w:rsidRDefault="007A22E5" w:rsidP="007A22E5">
      <w:pPr>
        <w:jc w:val="both"/>
      </w:pPr>
      <w:r w:rsidRPr="00523254">
        <w:rPr>
          <w:b/>
          <w:i/>
        </w:rPr>
        <w:t>Автор-составитель</w:t>
      </w:r>
      <w:r w:rsidRPr="00523254">
        <w:t xml:space="preserve">: </w:t>
      </w:r>
      <w:r>
        <w:t>Голованова Марина Александровна</w:t>
      </w:r>
      <w:r w:rsidRPr="00CC6811">
        <w:t>,</w:t>
      </w:r>
      <w:r w:rsidRPr="00CC6811">
        <w:rPr>
          <w:b/>
        </w:rPr>
        <w:t xml:space="preserve"> </w:t>
      </w:r>
      <w:r w:rsidRPr="00523254">
        <w:rPr>
          <w:bCs/>
        </w:rPr>
        <w:t xml:space="preserve"> </w:t>
      </w:r>
      <w:r w:rsidRPr="00523254">
        <w:t>педагог дополнительного образования.</w:t>
      </w:r>
    </w:p>
    <w:p w14:paraId="35705FF6" w14:textId="77777777" w:rsidR="007A22E5" w:rsidRPr="00523254" w:rsidRDefault="007A22E5" w:rsidP="007A22E5">
      <w:pPr>
        <w:jc w:val="both"/>
        <w:rPr>
          <w:color w:val="00000A"/>
        </w:rPr>
      </w:pPr>
      <w:r w:rsidRPr="00523254">
        <w:t>Возраст обучающихся:</w:t>
      </w:r>
      <w:r>
        <w:t xml:space="preserve"> 7</w:t>
      </w:r>
      <w:r w:rsidRPr="00523254">
        <w:t xml:space="preserve"> – 1</w:t>
      </w:r>
      <w:r>
        <w:t>1</w:t>
      </w:r>
      <w:r w:rsidRPr="00523254">
        <w:t xml:space="preserve"> лет.</w:t>
      </w:r>
    </w:p>
    <w:p w14:paraId="331E2DFE" w14:textId="77777777" w:rsidR="007A22E5" w:rsidRPr="00523254" w:rsidRDefault="007A22E5" w:rsidP="007A22E5">
      <w:pPr>
        <w:jc w:val="both"/>
      </w:pPr>
      <w:r w:rsidRPr="00523254">
        <w:t xml:space="preserve">Срок реализации: </w:t>
      </w:r>
      <w:r>
        <w:t>2 года</w:t>
      </w:r>
      <w:r w:rsidRPr="00523254">
        <w:t>.</w:t>
      </w:r>
    </w:p>
    <w:p w14:paraId="27D74A02" w14:textId="77777777" w:rsidR="007A22E5" w:rsidRPr="00523254" w:rsidRDefault="007A22E5" w:rsidP="007A22E5">
      <w:pPr>
        <w:ind w:firstLine="567"/>
        <w:jc w:val="both"/>
      </w:pPr>
      <w:r w:rsidRPr="00523254">
        <w:t xml:space="preserve">Дополнительная общеобразовательная общеразвивающая </w:t>
      </w:r>
      <w:r w:rsidRPr="007A22E5">
        <w:t>«Азбука добра»</w:t>
      </w:r>
      <w:r w:rsidRPr="00AE170C">
        <w:t xml:space="preserve"> </w:t>
      </w:r>
      <w:r w:rsidRPr="00523254">
        <w:t xml:space="preserve">имеет </w:t>
      </w:r>
      <w:r w:rsidRPr="00523254">
        <w:rPr>
          <w:b/>
          <w:i/>
        </w:rPr>
        <w:t>социально-педагогическую направленность</w:t>
      </w:r>
      <w:r w:rsidRPr="00523254">
        <w:rPr>
          <w:b/>
        </w:rPr>
        <w:t xml:space="preserve"> </w:t>
      </w:r>
      <w:r w:rsidRPr="00523254">
        <w:t xml:space="preserve">и предполагает освоение материала на </w:t>
      </w:r>
      <w:r>
        <w:t>стартовом</w:t>
      </w:r>
      <w:r w:rsidRPr="00523254">
        <w:t xml:space="preserve"> уровн</w:t>
      </w:r>
      <w:r>
        <w:t>е.</w:t>
      </w:r>
    </w:p>
    <w:p w14:paraId="093EF550" w14:textId="77777777" w:rsidR="007A22E5" w:rsidRPr="007A22E5" w:rsidRDefault="007A22E5" w:rsidP="007A22E5">
      <w:pPr>
        <w:ind w:firstLine="567"/>
        <w:jc w:val="both"/>
        <w:rPr>
          <w:b/>
          <w:i/>
        </w:rPr>
      </w:pPr>
    </w:p>
    <w:p w14:paraId="4F55B595" w14:textId="77777777" w:rsidR="00FA25A6" w:rsidRPr="00E87879" w:rsidRDefault="007A22E5" w:rsidP="007A22E5">
      <w:pPr>
        <w:pStyle w:val="afb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7A22E5">
        <w:rPr>
          <w:rFonts w:ascii="Times New Roman" w:hAnsi="Times New Roman"/>
          <w:b/>
          <w:i/>
        </w:rPr>
        <w:t>Актуальность</w:t>
      </w:r>
      <w:r w:rsidRPr="00AE170C">
        <w:t xml:space="preserve"> </w:t>
      </w:r>
      <w:r w:rsidR="00F82FCB" w:rsidRPr="00E87879">
        <w:rPr>
          <w:rFonts w:ascii="Times New Roman" w:hAnsi="Times New Roman"/>
          <w:lang w:val="ru-RU"/>
        </w:rPr>
        <w:t>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</w:t>
      </w:r>
      <w:r w:rsidR="007E0FBC" w:rsidRPr="00E87879">
        <w:rPr>
          <w:rFonts w:ascii="Times New Roman" w:hAnsi="Times New Roman"/>
          <w:lang w:val="ru-RU"/>
        </w:rPr>
        <w:t>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14:paraId="262405D3" w14:textId="77777777" w:rsidR="00FA25A6" w:rsidRPr="00E87879" w:rsidRDefault="00363574" w:rsidP="007A22E5">
      <w:pPr>
        <w:ind w:firstLine="567"/>
        <w:jc w:val="both"/>
      </w:pPr>
      <w:r w:rsidRPr="007A22E5">
        <w:rPr>
          <w:b/>
          <w:i/>
        </w:rPr>
        <w:t>Педагогическая целесообразность</w:t>
      </w:r>
      <w:r w:rsidRPr="00E87879">
        <w:rPr>
          <w:b/>
        </w:rPr>
        <w:t xml:space="preserve"> </w:t>
      </w:r>
      <w:r w:rsidRPr="00E87879">
        <w:t xml:space="preserve">реализации </w:t>
      </w:r>
      <w:r w:rsidR="00414446" w:rsidRPr="00E87879">
        <w:t>программы в том, она</w:t>
      </w:r>
      <w:r w:rsidR="00414446" w:rsidRPr="00E87879">
        <w:rPr>
          <w:b/>
        </w:rPr>
        <w:t xml:space="preserve">  </w:t>
      </w:r>
      <w:r w:rsidR="00414446" w:rsidRPr="00E87879">
        <w:t xml:space="preserve">способствует </w:t>
      </w:r>
      <w:r w:rsidR="00362AFB" w:rsidRPr="00E87879">
        <w:rPr>
          <w:bCs/>
        </w:rPr>
        <w:t>обучени</w:t>
      </w:r>
      <w:r w:rsidR="00414446" w:rsidRPr="00E87879">
        <w:rPr>
          <w:bCs/>
        </w:rPr>
        <w:t xml:space="preserve">ю </w:t>
      </w:r>
      <w:r w:rsidR="00362AFB" w:rsidRPr="00E87879">
        <w:rPr>
          <w:bCs/>
        </w:rPr>
        <w:t xml:space="preserve">социальному поведению, </w:t>
      </w:r>
      <w:r w:rsidR="00414446" w:rsidRPr="00E87879">
        <w:t>осознанному</w:t>
      </w:r>
      <w:r w:rsidR="0058099D" w:rsidRPr="00E87879">
        <w:t xml:space="preserve"> восприяти</w:t>
      </w:r>
      <w:r w:rsidR="00414446" w:rsidRPr="00E87879">
        <w:t>ю</w:t>
      </w:r>
      <w:r w:rsidR="0058099D" w:rsidRPr="00E87879">
        <w:t xml:space="preserve"> мира, </w:t>
      </w:r>
      <w:r w:rsidR="00414446" w:rsidRPr="00E87879">
        <w:t xml:space="preserve">позволяет обучающимся </w:t>
      </w:r>
      <w:r w:rsidR="000E5378" w:rsidRPr="00E87879">
        <w:t>самоутвер</w:t>
      </w:r>
      <w:r w:rsidR="00414446" w:rsidRPr="00E87879">
        <w:t>диться</w:t>
      </w:r>
      <w:r w:rsidR="0058099D" w:rsidRPr="00E87879">
        <w:t xml:space="preserve">, </w:t>
      </w:r>
      <w:r w:rsidR="00414446" w:rsidRPr="00E87879">
        <w:t xml:space="preserve">развить </w:t>
      </w:r>
      <w:r w:rsidR="0058099D" w:rsidRPr="00E87879">
        <w:t>социальны</w:t>
      </w:r>
      <w:r w:rsidR="00414446" w:rsidRPr="00E87879">
        <w:t>й</w:t>
      </w:r>
      <w:r w:rsidR="0058099D" w:rsidRPr="00E87879">
        <w:t xml:space="preserve"> интерес и жизненны</w:t>
      </w:r>
      <w:r w:rsidR="00414446" w:rsidRPr="00E87879">
        <w:t>е</w:t>
      </w:r>
      <w:r w:rsidR="0058099D" w:rsidRPr="00E87879">
        <w:t xml:space="preserve"> идеал</w:t>
      </w:r>
      <w:r w:rsidR="00414446" w:rsidRPr="00E87879">
        <w:t>ы</w:t>
      </w:r>
      <w:r w:rsidR="0058099D" w:rsidRPr="00E87879">
        <w:t>.</w:t>
      </w:r>
      <w:r w:rsidR="003F2FB6" w:rsidRPr="00E87879">
        <w:t xml:space="preserve"> </w:t>
      </w:r>
    </w:p>
    <w:p w14:paraId="4F002A52" w14:textId="77777777" w:rsidR="007A22E5" w:rsidRPr="00E87879" w:rsidRDefault="006F028C" w:rsidP="007A22E5">
      <w:pPr>
        <w:ind w:firstLine="540"/>
        <w:jc w:val="both"/>
      </w:pPr>
      <w:r w:rsidRPr="007A22E5">
        <w:rPr>
          <w:b/>
          <w:i/>
        </w:rPr>
        <w:t>Адресат программы:</w:t>
      </w:r>
      <w:r w:rsidRPr="00E87879">
        <w:t xml:space="preserve"> обучающи</w:t>
      </w:r>
      <w:r w:rsidR="007A22E5">
        <w:t>е</w:t>
      </w:r>
      <w:r w:rsidRPr="00E87879">
        <w:t>ся от 7 до 11   лет</w:t>
      </w:r>
      <w:r w:rsidR="007A22E5">
        <w:t>.</w:t>
      </w:r>
      <w:r w:rsidR="002706F5" w:rsidRPr="00E87879">
        <w:t xml:space="preserve"> </w:t>
      </w:r>
      <w:r w:rsidRPr="00E87879">
        <w:t xml:space="preserve">Состав группы </w:t>
      </w:r>
      <w:r w:rsidRPr="00E87879">
        <w:rPr>
          <w:rFonts w:eastAsia="Calibri"/>
          <w:b/>
          <w:bCs/>
          <w:i/>
          <w:lang w:eastAsia="en-US"/>
        </w:rPr>
        <w:t xml:space="preserve">– </w:t>
      </w:r>
      <w:r w:rsidRPr="00E87879">
        <w:t xml:space="preserve">постоянный. </w:t>
      </w:r>
      <w:r w:rsidR="007A22E5" w:rsidRPr="00E87879">
        <w:t>Группы детей могут быть как одного возраста, так и разновозрастными</w:t>
      </w:r>
      <w:r w:rsidR="007A22E5">
        <w:t>.</w:t>
      </w:r>
    </w:p>
    <w:p w14:paraId="54646E3E" w14:textId="77777777" w:rsidR="009C61E9" w:rsidRPr="00E87879" w:rsidRDefault="009C61E9" w:rsidP="007A22E5">
      <w:pPr>
        <w:ind w:firstLine="567"/>
        <w:jc w:val="both"/>
      </w:pPr>
      <w:r w:rsidRPr="00EB4F13">
        <w:rPr>
          <w:b/>
          <w:bCs/>
          <w:i/>
        </w:rPr>
        <w:t>Срок реализации программы</w:t>
      </w:r>
      <w:r w:rsidRPr="00E87879">
        <w:rPr>
          <w:b/>
          <w:bCs/>
        </w:rPr>
        <w:t xml:space="preserve"> </w:t>
      </w:r>
      <w:r w:rsidRPr="00E87879">
        <w:t>– 2</w:t>
      </w:r>
      <w:r w:rsidR="0058152D">
        <w:t xml:space="preserve"> </w:t>
      </w:r>
      <w:r w:rsidRPr="00E87879">
        <w:t>года.</w:t>
      </w:r>
      <w:r w:rsidR="007A22E5">
        <w:t xml:space="preserve"> </w:t>
      </w:r>
      <w:r w:rsidRPr="00E87879">
        <w:t>Общее количество часов</w:t>
      </w:r>
      <w:r w:rsidR="00181CCD">
        <w:rPr>
          <w:b/>
        </w:rPr>
        <w:t xml:space="preserve">: </w:t>
      </w:r>
      <w:r w:rsidR="006B6FF1">
        <w:rPr>
          <w:b/>
        </w:rPr>
        <w:t>1</w:t>
      </w:r>
      <w:r w:rsidR="002832A6">
        <w:rPr>
          <w:b/>
        </w:rPr>
        <w:t>48</w:t>
      </w:r>
      <w:r w:rsidR="007A22E5">
        <w:rPr>
          <w:b/>
        </w:rPr>
        <w:t xml:space="preserve"> часов:</w:t>
      </w:r>
    </w:p>
    <w:p w14:paraId="2BE6344A" w14:textId="77777777" w:rsidR="009C61E9" w:rsidRPr="00E87879" w:rsidRDefault="00D929DC" w:rsidP="007A22E5">
      <w:pPr>
        <w:jc w:val="both"/>
      </w:pPr>
      <w:r>
        <w:t>Первый год –74  часа;</w:t>
      </w:r>
    </w:p>
    <w:p w14:paraId="3970C6B6" w14:textId="77777777" w:rsidR="009C61E9" w:rsidRPr="00E87879" w:rsidRDefault="002832A6" w:rsidP="007A22E5">
      <w:pPr>
        <w:jc w:val="both"/>
      </w:pPr>
      <w:r>
        <w:t>Второй год –</w:t>
      </w:r>
      <w:r w:rsidR="008C3866">
        <w:t xml:space="preserve"> </w:t>
      </w:r>
      <w:r>
        <w:t>74</w:t>
      </w:r>
      <w:r w:rsidR="00D929DC">
        <w:t xml:space="preserve"> часа</w:t>
      </w:r>
      <w:r w:rsidR="007A22E5">
        <w:t>.</w:t>
      </w:r>
    </w:p>
    <w:p w14:paraId="36840710" w14:textId="77777777" w:rsidR="007A22E5" w:rsidRDefault="00600337" w:rsidP="007A22E5">
      <w:pPr>
        <w:ind w:firstLine="567"/>
        <w:jc w:val="both"/>
      </w:pPr>
      <w:r w:rsidRPr="00E87879">
        <w:t>Наполняемость групп</w:t>
      </w:r>
      <w:r w:rsidR="002706F5" w:rsidRPr="00E87879">
        <w:t>:</w:t>
      </w:r>
      <w:r w:rsidR="0058152D">
        <w:t xml:space="preserve">  </w:t>
      </w:r>
    </w:p>
    <w:p w14:paraId="020FCD94" w14:textId="77777777" w:rsidR="007A22E5" w:rsidRPr="00E87879" w:rsidRDefault="007A22E5" w:rsidP="007A22E5">
      <w:pPr>
        <w:jc w:val="both"/>
      </w:pPr>
      <w:r>
        <w:t>Первый год –</w:t>
      </w:r>
      <w:r w:rsidRPr="00E87879">
        <w:t>15 человек</w:t>
      </w:r>
      <w:r>
        <w:t xml:space="preserve">. </w:t>
      </w:r>
    </w:p>
    <w:p w14:paraId="334E554C" w14:textId="77777777" w:rsidR="0058152D" w:rsidRDefault="007A22E5" w:rsidP="007A22E5">
      <w:pPr>
        <w:jc w:val="both"/>
      </w:pPr>
      <w:r>
        <w:t xml:space="preserve">Второй год – </w:t>
      </w:r>
      <w:r w:rsidRPr="00E87879">
        <w:t>12 человек</w:t>
      </w:r>
      <w:r>
        <w:t xml:space="preserve">. </w:t>
      </w:r>
    </w:p>
    <w:p w14:paraId="5F2B16BB" w14:textId="77777777" w:rsidR="00600337" w:rsidRPr="00E87879" w:rsidRDefault="00600337" w:rsidP="00F55878">
      <w:pPr>
        <w:ind w:firstLine="567"/>
        <w:jc w:val="both"/>
      </w:pPr>
      <w:r w:rsidRPr="00EB4F13">
        <w:rPr>
          <w:b/>
          <w:i/>
        </w:rPr>
        <w:t>Формы организации образовательного процесса</w:t>
      </w:r>
      <w:r w:rsidRPr="00E87879">
        <w:rPr>
          <w:b/>
        </w:rPr>
        <w:t xml:space="preserve"> – </w:t>
      </w:r>
      <w:r w:rsidRPr="00E87879">
        <w:t>групповая.</w:t>
      </w:r>
    </w:p>
    <w:p w14:paraId="1313F7C7" w14:textId="77777777" w:rsidR="00A6248E" w:rsidRDefault="00A24440" w:rsidP="00F55878">
      <w:pPr>
        <w:pStyle w:val="a4"/>
        <w:tabs>
          <w:tab w:val="left" w:pos="993"/>
        </w:tabs>
        <w:spacing w:after="0"/>
        <w:ind w:firstLine="284"/>
        <w:rPr>
          <w:b/>
          <w:i/>
          <w:spacing w:val="-1"/>
        </w:rPr>
      </w:pPr>
      <w:r w:rsidRPr="00F55878">
        <w:rPr>
          <w:b/>
          <w:i/>
        </w:rPr>
        <w:t>Режим занятий</w:t>
      </w:r>
      <w:r w:rsidR="00F55878">
        <w:rPr>
          <w:b/>
          <w:lang w:val="ru-RU"/>
        </w:rPr>
        <w:t>. З</w:t>
      </w:r>
      <w:r w:rsidRPr="00631707">
        <w:rPr>
          <w:color w:val="000000"/>
        </w:rPr>
        <w:t>анятия проводятся 2 раза в неделю по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1 </w:t>
      </w:r>
      <w:r>
        <w:rPr>
          <w:color w:val="000000"/>
        </w:rPr>
        <w:t>часу</w:t>
      </w:r>
      <w:r w:rsidRPr="00631707">
        <w:rPr>
          <w:color w:val="000000"/>
        </w:rPr>
        <w:t xml:space="preserve"> с</w:t>
      </w:r>
      <w:r w:rsidR="00F55878">
        <w:rPr>
          <w:color w:val="000000"/>
          <w:lang w:val="ru-RU"/>
        </w:rPr>
        <w:t xml:space="preserve"> 10 минутными</w:t>
      </w:r>
      <w:r w:rsidRPr="00631707">
        <w:rPr>
          <w:color w:val="000000"/>
        </w:rPr>
        <w:t xml:space="preserve"> перерывами</w:t>
      </w:r>
      <w:r w:rsidR="00F55878">
        <w:rPr>
          <w:color w:val="000000"/>
          <w:lang w:val="ru-RU"/>
        </w:rPr>
        <w:t>.</w:t>
      </w:r>
      <w:r w:rsidRPr="00631707">
        <w:rPr>
          <w:color w:val="000000"/>
        </w:rPr>
        <w:t xml:space="preserve"> </w:t>
      </w:r>
    </w:p>
    <w:p w14:paraId="001539BB" w14:textId="77777777" w:rsidR="008C3866" w:rsidRPr="000E4FE4" w:rsidRDefault="007A22E5" w:rsidP="007A22E5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ind w:firstLine="567"/>
        <w:jc w:val="both"/>
      </w:pPr>
      <w:r w:rsidRPr="00E87879">
        <w:rPr>
          <w:b/>
          <w:i/>
          <w:spacing w:val="-1"/>
        </w:rPr>
        <w:t>Цель программы:</w:t>
      </w:r>
      <w:r w:rsidR="00F67911" w:rsidRPr="00E87879">
        <w:t xml:space="preserve"> </w:t>
      </w:r>
      <w:r w:rsidR="003550F9" w:rsidRPr="000E4FE4">
        <w:t>ф</w:t>
      </w:r>
      <w:r w:rsidR="000B3C29" w:rsidRPr="000E4FE4">
        <w:t xml:space="preserve">ормирование </w:t>
      </w:r>
      <w:r w:rsidR="008C3866" w:rsidRPr="000E4FE4">
        <w:t>общей культуры,</w:t>
      </w:r>
      <w:r w:rsidR="000B3C29" w:rsidRPr="000E4FE4">
        <w:t xml:space="preserve"> </w:t>
      </w:r>
      <w:r w:rsidR="00E32E4F" w:rsidRPr="000E4FE4">
        <w:rPr>
          <w:bCs/>
        </w:rPr>
        <w:t>обучение социальному поведению</w:t>
      </w:r>
      <w:r w:rsidR="008F436B" w:rsidRPr="000E4FE4">
        <w:rPr>
          <w:bCs/>
        </w:rPr>
        <w:t>, бережному отношению к здоровью</w:t>
      </w:r>
      <w:r w:rsidR="008C3866" w:rsidRPr="000E4FE4">
        <w:rPr>
          <w:bCs/>
        </w:rPr>
        <w:t xml:space="preserve"> </w:t>
      </w:r>
      <w:r w:rsidR="008C3866" w:rsidRPr="000E4FE4">
        <w:t xml:space="preserve">посредством </w:t>
      </w:r>
      <w:r w:rsidR="00AF6338" w:rsidRPr="000E4FE4">
        <w:t>разнообразной творческой деятельности обучающихся</w:t>
      </w:r>
      <w:r w:rsidR="008F436B" w:rsidRPr="000E4FE4">
        <w:t xml:space="preserve">. </w:t>
      </w:r>
    </w:p>
    <w:p w14:paraId="49546365" w14:textId="77777777" w:rsidR="00E86020" w:rsidRPr="0083557E" w:rsidRDefault="007A22E5" w:rsidP="007A22E5">
      <w:pPr>
        <w:ind w:firstLine="567"/>
        <w:jc w:val="both"/>
        <w:rPr>
          <w:b/>
          <w:i/>
        </w:rPr>
      </w:pPr>
      <w:r>
        <w:rPr>
          <w:b/>
          <w:i/>
        </w:rPr>
        <w:t>З</w:t>
      </w:r>
      <w:r w:rsidRPr="0083557E">
        <w:rPr>
          <w:b/>
          <w:i/>
        </w:rPr>
        <w:t>адачи:</w:t>
      </w:r>
    </w:p>
    <w:p w14:paraId="4575F6D4" w14:textId="77777777" w:rsidR="006357D5" w:rsidRPr="00E87879" w:rsidRDefault="00EC3354" w:rsidP="00A6248E">
      <w:pPr>
        <w:jc w:val="both"/>
        <w:rPr>
          <w:i/>
        </w:rPr>
      </w:pPr>
      <w:r w:rsidRPr="00E87879">
        <w:rPr>
          <w:b/>
        </w:rPr>
        <w:t xml:space="preserve"> </w:t>
      </w:r>
      <w:r w:rsidR="006357D5" w:rsidRPr="00E87879">
        <w:rPr>
          <w:i/>
        </w:rPr>
        <w:t>Воспитательные:</w:t>
      </w:r>
    </w:p>
    <w:p w14:paraId="598B0206" w14:textId="77777777" w:rsidR="006357D5" w:rsidRPr="00E87879" w:rsidRDefault="006357D5" w:rsidP="00A6248E">
      <w:pPr>
        <w:jc w:val="both"/>
      </w:pPr>
      <w:r w:rsidRPr="00E87879">
        <w:rPr>
          <w:i/>
        </w:rPr>
        <w:t xml:space="preserve">- </w:t>
      </w:r>
      <w:r w:rsidRPr="00E87879">
        <w:t>воспитывать гражданскую позицию, патриотические чувства к прошлому, настоящему и будущему родного города, края, страны, чувство гордости за Родину;</w:t>
      </w:r>
    </w:p>
    <w:p w14:paraId="44D9864F" w14:textId="77777777" w:rsidR="006357D5" w:rsidRPr="00E87879" w:rsidRDefault="006357D5" w:rsidP="00A6248E">
      <w:pPr>
        <w:jc w:val="both"/>
      </w:pPr>
      <w:r w:rsidRPr="00E87879">
        <w:t>- воспитывать уверенность в себе, ответственность за свои поступки;</w:t>
      </w:r>
    </w:p>
    <w:p w14:paraId="68024E47" w14:textId="77777777" w:rsidR="00E257FA" w:rsidRPr="00E87879" w:rsidRDefault="006357D5" w:rsidP="00A6248E">
      <w:pPr>
        <w:jc w:val="both"/>
      </w:pPr>
      <w:r w:rsidRPr="00E87879">
        <w:t>- воспитывать культуру общения, доброжелательность, сочувствие,  желание оказывать поддержку, умение принимать помощь других, тактичное отношение к взрослым и сверстникам.</w:t>
      </w:r>
    </w:p>
    <w:p w14:paraId="3B81E1DE" w14:textId="77777777" w:rsidR="00E257FA" w:rsidRPr="00E87879" w:rsidRDefault="00EC3354" w:rsidP="00A6248E">
      <w:pPr>
        <w:jc w:val="both"/>
        <w:rPr>
          <w:i/>
        </w:rPr>
      </w:pPr>
      <w:r w:rsidRPr="00E87879">
        <w:rPr>
          <w:i/>
        </w:rPr>
        <w:t>Развивающие:</w:t>
      </w:r>
    </w:p>
    <w:p w14:paraId="00C2E6F5" w14:textId="77777777" w:rsidR="00E257FA" w:rsidRPr="00E87879" w:rsidRDefault="00EC3354" w:rsidP="00A6248E">
      <w:pPr>
        <w:jc w:val="both"/>
      </w:pPr>
      <w:r w:rsidRPr="00E87879">
        <w:t>- развивать  познавательный интерес к истории, культурному наследию, традициям, обычаям,  природе  родного края, России;</w:t>
      </w:r>
    </w:p>
    <w:p w14:paraId="5022E84B" w14:textId="77777777" w:rsidR="00E257FA" w:rsidRPr="00E87879" w:rsidRDefault="00EC3354" w:rsidP="00A6248E">
      <w:pPr>
        <w:jc w:val="both"/>
      </w:pPr>
      <w:r w:rsidRPr="00E87879">
        <w:t>- развивать</w:t>
      </w:r>
      <w:r w:rsidRPr="00E87879">
        <w:rPr>
          <w:shd w:val="clear" w:color="auto" w:fill="FFFFFF"/>
        </w:rPr>
        <w:t xml:space="preserve"> интерес к самопознанию,</w:t>
      </w:r>
      <w:r w:rsidRPr="00E87879">
        <w:t xml:space="preserve"> способность оценивать себя и свои поступки;</w:t>
      </w:r>
    </w:p>
    <w:p w14:paraId="6636744A" w14:textId="77777777" w:rsidR="00E257FA" w:rsidRPr="00E87879" w:rsidRDefault="00EC3354" w:rsidP="00A6248E">
      <w:pPr>
        <w:jc w:val="both"/>
      </w:pPr>
      <w:r w:rsidRPr="00E87879">
        <w:t>- развивать навыки общения со сверстниками и взрослыми.</w:t>
      </w:r>
    </w:p>
    <w:p w14:paraId="52182787" w14:textId="77777777" w:rsidR="00E86020" w:rsidRPr="00E87879" w:rsidRDefault="00E86020" w:rsidP="00A6248E">
      <w:pPr>
        <w:jc w:val="both"/>
        <w:rPr>
          <w:i/>
        </w:rPr>
      </w:pPr>
      <w:r w:rsidRPr="00E87879">
        <w:rPr>
          <w:i/>
        </w:rPr>
        <w:t>Обучающие:</w:t>
      </w:r>
    </w:p>
    <w:p w14:paraId="03B14E6C" w14:textId="77777777" w:rsidR="00E86020" w:rsidRPr="00E87879" w:rsidRDefault="00E32E4F" w:rsidP="00A6248E">
      <w:pPr>
        <w:jc w:val="both"/>
      </w:pPr>
      <w:r w:rsidRPr="00E87879">
        <w:rPr>
          <w:bCs/>
        </w:rPr>
        <w:t xml:space="preserve">- </w:t>
      </w:r>
      <w:r w:rsidR="00E86020" w:rsidRPr="00E87879">
        <w:t>формировать представления об общечеловеческих нормах нравственности, о правилах общения и поведения в обществе;</w:t>
      </w:r>
    </w:p>
    <w:p w14:paraId="441A39AF" w14:textId="77777777" w:rsidR="00E86020" w:rsidRPr="00E87879" w:rsidRDefault="00E32E4F" w:rsidP="00A6248E">
      <w:pPr>
        <w:jc w:val="both"/>
      </w:pPr>
      <w:r w:rsidRPr="00E87879">
        <w:t xml:space="preserve">- </w:t>
      </w:r>
      <w:r w:rsidR="00E86020" w:rsidRPr="00E87879">
        <w:t>формировать знания об истории родного края;</w:t>
      </w:r>
    </w:p>
    <w:p w14:paraId="3D23CE1C" w14:textId="77777777" w:rsidR="0049440B" w:rsidRDefault="00E32E4F" w:rsidP="00A6248E">
      <w:pPr>
        <w:jc w:val="both"/>
      </w:pPr>
      <w:r w:rsidRPr="00E87879">
        <w:t xml:space="preserve">- </w:t>
      </w:r>
      <w:r w:rsidR="00E86020" w:rsidRPr="00E87879">
        <w:t>формировать представления о здоровом образе жизни</w:t>
      </w:r>
      <w:r w:rsidRPr="00E87879">
        <w:t xml:space="preserve">, </w:t>
      </w:r>
      <w:r w:rsidR="00E86020" w:rsidRPr="00E87879">
        <w:t>о правилах культурного поведения.</w:t>
      </w:r>
    </w:p>
    <w:p w14:paraId="21A6D25A" w14:textId="77777777" w:rsidR="00EC6069" w:rsidRPr="00EB4F13" w:rsidRDefault="004A3645" w:rsidP="00A6248E">
      <w:pPr>
        <w:jc w:val="center"/>
        <w:rPr>
          <w:b/>
          <w:bCs/>
          <w:i/>
        </w:rPr>
      </w:pPr>
      <w:r w:rsidRPr="00EB4F13">
        <w:rPr>
          <w:b/>
          <w:i/>
        </w:rPr>
        <w:t>Планируе</w:t>
      </w:r>
      <w:r w:rsidR="00EC6069" w:rsidRPr="00EB4F13">
        <w:rPr>
          <w:b/>
          <w:i/>
        </w:rPr>
        <w:t xml:space="preserve">мые результаты </w:t>
      </w:r>
      <w:r w:rsidR="00EC6069" w:rsidRPr="00EB4F13">
        <w:rPr>
          <w:b/>
          <w:bCs/>
          <w:i/>
        </w:rPr>
        <w:t>второго года обучения</w:t>
      </w:r>
    </w:p>
    <w:p w14:paraId="17E099CB" w14:textId="77777777" w:rsidR="0040294C" w:rsidRPr="007A22E5" w:rsidRDefault="0040294C" w:rsidP="00A6248E">
      <w:pPr>
        <w:rPr>
          <w:i/>
        </w:rPr>
      </w:pPr>
      <w:r w:rsidRPr="007A22E5">
        <w:rPr>
          <w:i/>
        </w:rPr>
        <w:t>Личностные результаты:</w:t>
      </w:r>
    </w:p>
    <w:p w14:paraId="1E78C515" w14:textId="77777777" w:rsidR="0040294C" w:rsidRPr="007A22E5" w:rsidRDefault="00427A09" w:rsidP="00A6248E">
      <w:pPr>
        <w:pStyle w:val="a9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22E5">
        <w:rPr>
          <w:rFonts w:ascii="Times New Roman" w:hAnsi="Times New Roman"/>
          <w:sz w:val="24"/>
          <w:szCs w:val="24"/>
        </w:rPr>
        <w:t>-</w:t>
      </w:r>
      <w:r w:rsidR="0040294C" w:rsidRPr="007A22E5">
        <w:rPr>
          <w:rFonts w:ascii="Times New Roman" w:hAnsi="Times New Roman"/>
          <w:sz w:val="24"/>
          <w:szCs w:val="24"/>
        </w:rPr>
        <w:t>уважительно</w:t>
      </w:r>
      <w:r w:rsidR="00AD1D0C" w:rsidRPr="007A22E5">
        <w:rPr>
          <w:rFonts w:ascii="Times New Roman" w:hAnsi="Times New Roman"/>
          <w:sz w:val="24"/>
          <w:szCs w:val="24"/>
        </w:rPr>
        <w:t>е</w:t>
      </w:r>
      <w:r w:rsidR="0040294C" w:rsidRPr="007A22E5">
        <w:rPr>
          <w:rFonts w:ascii="Times New Roman" w:hAnsi="Times New Roman"/>
          <w:sz w:val="24"/>
          <w:szCs w:val="24"/>
        </w:rPr>
        <w:t xml:space="preserve"> отно</w:t>
      </w:r>
      <w:r w:rsidR="00AD1D0C" w:rsidRPr="007A22E5">
        <w:rPr>
          <w:rFonts w:ascii="Times New Roman" w:hAnsi="Times New Roman"/>
          <w:sz w:val="24"/>
          <w:szCs w:val="24"/>
        </w:rPr>
        <w:t xml:space="preserve">шение </w:t>
      </w:r>
      <w:r w:rsidR="0040294C" w:rsidRPr="007A22E5">
        <w:rPr>
          <w:rFonts w:ascii="Times New Roman" w:hAnsi="Times New Roman"/>
          <w:sz w:val="24"/>
          <w:szCs w:val="24"/>
        </w:rPr>
        <w:t>к своей стране, ее истории, культуре, любви к родному краю;</w:t>
      </w:r>
    </w:p>
    <w:p w14:paraId="1A2D8348" w14:textId="77777777" w:rsidR="0040294C" w:rsidRPr="007A22E5" w:rsidRDefault="00427A09" w:rsidP="00A6248E">
      <w:pPr>
        <w:pStyle w:val="a9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22E5">
        <w:rPr>
          <w:rFonts w:ascii="Times New Roman" w:hAnsi="Times New Roman"/>
          <w:sz w:val="24"/>
          <w:szCs w:val="24"/>
        </w:rPr>
        <w:t>-</w:t>
      </w:r>
      <w:r w:rsidR="0040294C" w:rsidRPr="007A22E5">
        <w:rPr>
          <w:rFonts w:ascii="Times New Roman" w:hAnsi="Times New Roman"/>
          <w:sz w:val="24"/>
          <w:szCs w:val="24"/>
        </w:rPr>
        <w:t xml:space="preserve"> </w:t>
      </w:r>
      <w:r w:rsidR="005C7F4B" w:rsidRPr="007A22E5">
        <w:rPr>
          <w:rFonts w:ascii="Times New Roman" w:hAnsi="Times New Roman"/>
          <w:sz w:val="24"/>
          <w:szCs w:val="24"/>
        </w:rPr>
        <w:t>достижение</w:t>
      </w:r>
      <w:r w:rsidR="0040294C" w:rsidRPr="007A22E5">
        <w:rPr>
          <w:rFonts w:ascii="Times New Roman" w:hAnsi="Times New Roman"/>
          <w:sz w:val="24"/>
          <w:szCs w:val="24"/>
        </w:rPr>
        <w:t xml:space="preserve"> поставленных целей;</w:t>
      </w:r>
    </w:p>
    <w:p w14:paraId="5F123406" w14:textId="77777777" w:rsidR="0040294C" w:rsidRPr="007A22E5" w:rsidRDefault="00427A09" w:rsidP="00A6248E">
      <w:pPr>
        <w:pStyle w:val="a9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22E5">
        <w:rPr>
          <w:rFonts w:ascii="Times New Roman" w:hAnsi="Times New Roman"/>
          <w:sz w:val="24"/>
          <w:szCs w:val="24"/>
        </w:rPr>
        <w:t>-</w:t>
      </w:r>
      <w:r w:rsidR="005C7F4B" w:rsidRPr="007A22E5">
        <w:rPr>
          <w:rFonts w:ascii="Times New Roman" w:hAnsi="Times New Roman"/>
          <w:sz w:val="24"/>
          <w:szCs w:val="24"/>
        </w:rPr>
        <w:t xml:space="preserve"> доброта в  поступках, чистые помыслы и чувства</w:t>
      </w:r>
      <w:r w:rsidR="0040294C" w:rsidRPr="007A22E5">
        <w:rPr>
          <w:rFonts w:ascii="Times New Roman" w:hAnsi="Times New Roman"/>
          <w:sz w:val="24"/>
          <w:szCs w:val="24"/>
        </w:rPr>
        <w:t>;</w:t>
      </w:r>
    </w:p>
    <w:p w14:paraId="5862C656" w14:textId="77777777" w:rsidR="0040294C" w:rsidRPr="007A22E5" w:rsidRDefault="00427A09" w:rsidP="00A6248E">
      <w:pPr>
        <w:pStyle w:val="a9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22E5">
        <w:rPr>
          <w:rFonts w:ascii="Times New Roman" w:hAnsi="Times New Roman"/>
          <w:sz w:val="24"/>
          <w:szCs w:val="24"/>
        </w:rPr>
        <w:t>-</w:t>
      </w:r>
      <w:r w:rsidR="0040294C" w:rsidRPr="007A22E5">
        <w:rPr>
          <w:rFonts w:ascii="Times New Roman" w:hAnsi="Times New Roman"/>
          <w:sz w:val="24"/>
          <w:szCs w:val="24"/>
        </w:rPr>
        <w:t>культура общения, поведения, самостоятельность действий;</w:t>
      </w:r>
    </w:p>
    <w:p w14:paraId="605FAA41" w14:textId="77777777" w:rsidR="0040294C" w:rsidRPr="007A22E5" w:rsidRDefault="00427A09" w:rsidP="00A6248E">
      <w:pPr>
        <w:pStyle w:val="a9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22E5">
        <w:rPr>
          <w:rFonts w:ascii="Times New Roman" w:hAnsi="Times New Roman"/>
          <w:sz w:val="24"/>
          <w:szCs w:val="24"/>
        </w:rPr>
        <w:t>-</w:t>
      </w:r>
      <w:r w:rsidR="00ED19DF" w:rsidRPr="007A22E5">
        <w:rPr>
          <w:rFonts w:ascii="Times New Roman" w:hAnsi="Times New Roman"/>
          <w:sz w:val="24"/>
          <w:szCs w:val="24"/>
        </w:rPr>
        <w:t>бережно</w:t>
      </w:r>
      <w:r w:rsidR="00AD1D0C" w:rsidRPr="007A22E5">
        <w:rPr>
          <w:rFonts w:ascii="Times New Roman" w:hAnsi="Times New Roman"/>
          <w:sz w:val="24"/>
          <w:szCs w:val="24"/>
        </w:rPr>
        <w:t xml:space="preserve">е </w:t>
      </w:r>
      <w:r w:rsidR="00ED19DF" w:rsidRPr="007A22E5">
        <w:rPr>
          <w:rFonts w:ascii="Times New Roman" w:hAnsi="Times New Roman"/>
          <w:sz w:val="24"/>
          <w:szCs w:val="24"/>
        </w:rPr>
        <w:t xml:space="preserve"> </w:t>
      </w:r>
      <w:r w:rsidR="0040294C" w:rsidRPr="007A22E5">
        <w:rPr>
          <w:rFonts w:ascii="Times New Roman" w:hAnsi="Times New Roman"/>
          <w:sz w:val="24"/>
          <w:szCs w:val="24"/>
        </w:rPr>
        <w:t>отно</w:t>
      </w:r>
      <w:r w:rsidR="00AD1D0C" w:rsidRPr="007A22E5">
        <w:rPr>
          <w:rFonts w:ascii="Times New Roman" w:hAnsi="Times New Roman"/>
          <w:sz w:val="24"/>
          <w:szCs w:val="24"/>
        </w:rPr>
        <w:t xml:space="preserve">шение </w:t>
      </w:r>
      <w:r w:rsidR="0040294C" w:rsidRPr="007A22E5">
        <w:rPr>
          <w:rFonts w:ascii="Times New Roman" w:hAnsi="Times New Roman"/>
          <w:sz w:val="24"/>
          <w:szCs w:val="24"/>
        </w:rPr>
        <w:t xml:space="preserve"> к своему здоровью;</w:t>
      </w:r>
    </w:p>
    <w:p w14:paraId="511377B9" w14:textId="77777777" w:rsidR="0040294C" w:rsidRPr="007A22E5" w:rsidRDefault="00427A09" w:rsidP="00A6248E">
      <w:pPr>
        <w:pStyle w:val="a9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7A22E5">
        <w:rPr>
          <w:rFonts w:ascii="Times New Roman" w:hAnsi="Times New Roman"/>
          <w:bCs/>
          <w:sz w:val="24"/>
          <w:szCs w:val="24"/>
        </w:rPr>
        <w:lastRenderedPageBreak/>
        <w:t>-</w:t>
      </w:r>
      <w:r w:rsidR="0040294C" w:rsidRPr="007A22E5">
        <w:rPr>
          <w:rFonts w:ascii="Times New Roman" w:hAnsi="Times New Roman"/>
          <w:bCs/>
          <w:sz w:val="24"/>
          <w:szCs w:val="24"/>
        </w:rPr>
        <w:t xml:space="preserve"> дружески</w:t>
      </w:r>
      <w:r w:rsidR="00ED19DF" w:rsidRPr="007A22E5">
        <w:rPr>
          <w:rFonts w:ascii="Times New Roman" w:hAnsi="Times New Roman"/>
          <w:bCs/>
          <w:sz w:val="24"/>
          <w:szCs w:val="24"/>
        </w:rPr>
        <w:t xml:space="preserve">е </w:t>
      </w:r>
      <w:r w:rsidR="0040294C" w:rsidRPr="007A22E5">
        <w:rPr>
          <w:rFonts w:ascii="Times New Roman" w:hAnsi="Times New Roman"/>
          <w:bCs/>
          <w:sz w:val="24"/>
          <w:szCs w:val="24"/>
        </w:rPr>
        <w:t>взаимоотношени</w:t>
      </w:r>
      <w:r w:rsidR="00ED19DF" w:rsidRPr="007A22E5">
        <w:rPr>
          <w:rFonts w:ascii="Times New Roman" w:hAnsi="Times New Roman"/>
          <w:bCs/>
          <w:sz w:val="24"/>
          <w:szCs w:val="24"/>
        </w:rPr>
        <w:t>я</w:t>
      </w:r>
      <w:r w:rsidR="0040294C" w:rsidRPr="007A22E5">
        <w:rPr>
          <w:rFonts w:ascii="Times New Roman" w:hAnsi="Times New Roman"/>
          <w:bCs/>
          <w:sz w:val="24"/>
          <w:szCs w:val="24"/>
        </w:rPr>
        <w:t xml:space="preserve"> в коллективе, основанны</w:t>
      </w:r>
      <w:r w:rsidR="00ED19DF" w:rsidRPr="007A22E5">
        <w:rPr>
          <w:rFonts w:ascii="Times New Roman" w:hAnsi="Times New Roman"/>
          <w:bCs/>
          <w:sz w:val="24"/>
          <w:szCs w:val="24"/>
        </w:rPr>
        <w:t>е</w:t>
      </w:r>
      <w:r w:rsidR="0040294C" w:rsidRPr="007A22E5">
        <w:rPr>
          <w:rFonts w:ascii="Times New Roman" w:hAnsi="Times New Roman"/>
          <w:bCs/>
          <w:sz w:val="24"/>
          <w:szCs w:val="24"/>
        </w:rPr>
        <w:t xml:space="preserve"> на взаимопомощи и взаимной поддержк</w:t>
      </w:r>
      <w:r w:rsidR="00ED19DF" w:rsidRPr="007A22E5">
        <w:rPr>
          <w:rFonts w:ascii="Times New Roman" w:hAnsi="Times New Roman"/>
          <w:bCs/>
          <w:sz w:val="24"/>
          <w:szCs w:val="24"/>
        </w:rPr>
        <w:t>е.</w:t>
      </w:r>
    </w:p>
    <w:p w14:paraId="72E4D490" w14:textId="77777777" w:rsidR="0040294C" w:rsidRPr="007A22E5" w:rsidRDefault="0040294C" w:rsidP="00A6248E">
      <w:pPr>
        <w:jc w:val="both"/>
        <w:rPr>
          <w:i/>
        </w:rPr>
      </w:pPr>
      <w:r w:rsidRPr="007A22E5">
        <w:t xml:space="preserve"> </w:t>
      </w:r>
      <w:r w:rsidRPr="007A22E5">
        <w:rPr>
          <w:i/>
        </w:rPr>
        <w:t>Метапредметные:</w:t>
      </w:r>
    </w:p>
    <w:p w14:paraId="4FBB88C7" w14:textId="77777777" w:rsidR="0040294C" w:rsidRPr="007A22E5" w:rsidRDefault="0040294C" w:rsidP="00A6248E">
      <w:pPr>
        <w:jc w:val="both"/>
      </w:pPr>
      <w:r w:rsidRPr="007A22E5">
        <w:t xml:space="preserve">- </w:t>
      </w:r>
      <w:r w:rsidR="00B06DA1" w:rsidRPr="007A22E5">
        <w:t>творчес</w:t>
      </w:r>
      <w:r w:rsidR="00ED19DF" w:rsidRPr="007A22E5">
        <w:t>кое</w:t>
      </w:r>
      <w:r w:rsidRPr="007A22E5">
        <w:t xml:space="preserve"> мышлени</w:t>
      </w:r>
      <w:r w:rsidR="00ED19DF" w:rsidRPr="007A22E5">
        <w:t>е</w:t>
      </w:r>
      <w:r w:rsidRPr="007A22E5">
        <w:t>;</w:t>
      </w:r>
    </w:p>
    <w:p w14:paraId="687B2CDB" w14:textId="77777777" w:rsidR="0040294C" w:rsidRPr="007A22E5" w:rsidRDefault="0040294C" w:rsidP="00A6248E">
      <w:pPr>
        <w:jc w:val="both"/>
      </w:pPr>
      <w:r w:rsidRPr="007A22E5">
        <w:t>-</w:t>
      </w:r>
      <w:r w:rsidR="00ED19DF" w:rsidRPr="007A22E5">
        <w:t xml:space="preserve"> </w:t>
      </w:r>
      <w:r w:rsidR="00AD1D0C" w:rsidRPr="007A22E5">
        <w:t xml:space="preserve">умение </w:t>
      </w:r>
      <w:r w:rsidRPr="007A22E5">
        <w:t>самостоятельно попол</w:t>
      </w:r>
      <w:r w:rsidR="005C7F4B" w:rsidRPr="007A22E5">
        <w:t>н</w:t>
      </w:r>
      <w:r w:rsidR="00AD1D0C" w:rsidRPr="007A22E5">
        <w:t>ять</w:t>
      </w:r>
      <w:r w:rsidRPr="007A22E5">
        <w:t xml:space="preserve"> знани</w:t>
      </w:r>
      <w:r w:rsidR="00AD1D0C" w:rsidRPr="007A22E5">
        <w:t>я</w:t>
      </w:r>
      <w:r w:rsidRPr="007A22E5">
        <w:t xml:space="preserve"> о р</w:t>
      </w:r>
      <w:r w:rsidR="00B06DA1" w:rsidRPr="007A22E5">
        <w:t>одном крае</w:t>
      </w:r>
      <w:r w:rsidR="00ED19DF" w:rsidRPr="007A22E5">
        <w:t>, русской истории, краеведению, здоровому образу жизни;</w:t>
      </w:r>
    </w:p>
    <w:p w14:paraId="5874C358" w14:textId="77777777" w:rsidR="0040294C" w:rsidRPr="007A22E5" w:rsidRDefault="0040294C" w:rsidP="00A6248E">
      <w:pPr>
        <w:jc w:val="both"/>
      </w:pPr>
      <w:r w:rsidRPr="007A22E5">
        <w:t>- общепредметны</w:t>
      </w:r>
      <w:r w:rsidR="00ED19DF" w:rsidRPr="007A22E5">
        <w:t>е</w:t>
      </w:r>
      <w:r w:rsidRPr="007A22E5">
        <w:t xml:space="preserve"> умени</w:t>
      </w:r>
      <w:r w:rsidR="00ED19DF" w:rsidRPr="007A22E5">
        <w:t>я</w:t>
      </w:r>
      <w:r w:rsidRPr="007A22E5">
        <w:t>: работа с книгой, со справочной литературой, совершенствование навыков чтения.</w:t>
      </w:r>
    </w:p>
    <w:p w14:paraId="1276F57E" w14:textId="77777777" w:rsidR="00B06DA1" w:rsidRPr="007A22E5" w:rsidRDefault="0040294C" w:rsidP="00A6248E">
      <w:pPr>
        <w:jc w:val="both"/>
      </w:pPr>
      <w:r w:rsidRPr="007A22E5">
        <w:t xml:space="preserve">- </w:t>
      </w:r>
      <w:r w:rsidR="00B06DA1" w:rsidRPr="007A22E5">
        <w:t>ответственност</w:t>
      </w:r>
      <w:r w:rsidR="00ED19DF" w:rsidRPr="007A22E5">
        <w:t>ь</w:t>
      </w:r>
      <w:r w:rsidR="00B06DA1" w:rsidRPr="007A22E5">
        <w:t xml:space="preserve"> за свое поведение;</w:t>
      </w:r>
    </w:p>
    <w:p w14:paraId="78B4932D" w14:textId="77777777" w:rsidR="0040294C" w:rsidRPr="007A22E5" w:rsidRDefault="0040294C" w:rsidP="00A6248E">
      <w:pPr>
        <w:jc w:val="both"/>
      </w:pPr>
      <w:r w:rsidRPr="007A22E5">
        <w:rPr>
          <w:i/>
        </w:rPr>
        <w:t>Предметные:</w:t>
      </w:r>
    </w:p>
    <w:p w14:paraId="427F0C39" w14:textId="77777777" w:rsidR="0040294C" w:rsidRPr="007A22E5" w:rsidRDefault="0040294C" w:rsidP="00A6248E">
      <w:pPr>
        <w:rPr>
          <w:bCs/>
          <w:i/>
        </w:rPr>
      </w:pPr>
      <w:r w:rsidRPr="007A22E5">
        <w:rPr>
          <w:rStyle w:val="c16"/>
          <w:i/>
        </w:rPr>
        <w:t>Обучащиеся будут</w:t>
      </w:r>
      <w:r w:rsidRPr="007A22E5">
        <w:rPr>
          <w:bCs/>
          <w:i/>
        </w:rPr>
        <w:t xml:space="preserve"> знать:</w:t>
      </w:r>
    </w:p>
    <w:p w14:paraId="1F04CFAF" w14:textId="77777777" w:rsidR="0040294C" w:rsidRPr="007A22E5" w:rsidRDefault="00427A09" w:rsidP="00A6248E">
      <w:pPr>
        <w:pStyle w:val="a9"/>
        <w:spacing w:line="240" w:lineRule="auto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7A22E5">
        <w:rPr>
          <w:rFonts w:ascii="Times New Roman" w:hAnsi="Times New Roman"/>
          <w:sz w:val="24"/>
          <w:szCs w:val="24"/>
        </w:rPr>
        <w:t>-</w:t>
      </w:r>
      <w:r w:rsidR="0040294C" w:rsidRPr="007A22E5">
        <w:rPr>
          <w:rFonts w:ascii="Times New Roman" w:hAnsi="Times New Roman"/>
          <w:sz w:val="24"/>
          <w:szCs w:val="24"/>
        </w:rPr>
        <w:t>страны, граничащие с Россией; города России;</w:t>
      </w:r>
    </w:p>
    <w:p w14:paraId="16A03269" w14:textId="77777777" w:rsidR="0040294C" w:rsidRPr="007A22E5" w:rsidRDefault="00427A09" w:rsidP="00A6248E">
      <w:pPr>
        <w:pStyle w:val="a9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7A22E5">
        <w:rPr>
          <w:rFonts w:ascii="Times New Roman" w:hAnsi="Times New Roman"/>
          <w:sz w:val="24"/>
          <w:szCs w:val="24"/>
        </w:rPr>
        <w:t>-</w:t>
      </w:r>
      <w:r w:rsidR="0040294C" w:rsidRPr="007A22E5">
        <w:rPr>
          <w:rFonts w:ascii="Times New Roman" w:hAnsi="Times New Roman"/>
          <w:sz w:val="24"/>
          <w:szCs w:val="24"/>
        </w:rPr>
        <w:t>государственную символику Российской Феде</w:t>
      </w:r>
      <w:r w:rsidR="0040294C" w:rsidRPr="007A22E5">
        <w:rPr>
          <w:rFonts w:ascii="Times New Roman" w:hAnsi="Times New Roman"/>
          <w:spacing w:val="2"/>
          <w:sz w:val="24"/>
          <w:szCs w:val="24"/>
        </w:rPr>
        <w:t>рации;</w:t>
      </w:r>
    </w:p>
    <w:p w14:paraId="1ABAA4B6" w14:textId="77777777" w:rsidR="0040294C" w:rsidRPr="00E87879" w:rsidRDefault="00427A09" w:rsidP="00A6248E">
      <w:pPr>
        <w:pStyle w:val="af3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A22E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E4FE4" w:rsidRPr="007A22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22E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0294C" w:rsidRPr="007A22E5">
        <w:rPr>
          <w:rFonts w:ascii="Times New Roman" w:hAnsi="Times New Roman" w:cs="Times New Roman"/>
          <w:color w:val="auto"/>
          <w:sz w:val="24"/>
          <w:szCs w:val="24"/>
        </w:rPr>
        <w:t>обычаи</w:t>
      </w:r>
      <w:r w:rsidR="0040294C" w:rsidRPr="00E87879">
        <w:rPr>
          <w:rFonts w:ascii="Times New Roman" w:hAnsi="Times New Roman" w:cs="Times New Roman"/>
          <w:color w:val="auto"/>
          <w:sz w:val="24"/>
          <w:szCs w:val="24"/>
        </w:rPr>
        <w:t xml:space="preserve"> и традиции русского народа; </w:t>
      </w:r>
    </w:p>
    <w:p w14:paraId="054DA74C" w14:textId="77777777" w:rsidR="0040294C" w:rsidRPr="00E87879" w:rsidRDefault="00427A09" w:rsidP="00A6248E">
      <w:pPr>
        <w:pStyle w:val="af3"/>
        <w:spacing w:line="240" w:lineRule="auto"/>
        <w:ind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E87879"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="0040294C" w:rsidRPr="00E8787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достопримечательности столицы; </w:t>
      </w:r>
    </w:p>
    <w:p w14:paraId="0F17C589" w14:textId="77777777" w:rsidR="0040294C" w:rsidRPr="00E87879" w:rsidRDefault="00427A09" w:rsidP="00A6248E">
      <w:pPr>
        <w:pStyle w:val="af3"/>
        <w:spacing w:line="240" w:lineRule="auto"/>
        <w:ind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E87879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0294C" w:rsidRPr="00E87879">
        <w:rPr>
          <w:rFonts w:ascii="Times New Roman" w:hAnsi="Times New Roman" w:cs="Times New Roman"/>
          <w:color w:val="auto"/>
          <w:sz w:val="24"/>
          <w:szCs w:val="24"/>
        </w:rPr>
        <w:t>общее сведения о русском искусстве;</w:t>
      </w:r>
    </w:p>
    <w:p w14:paraId="1E01D1B8" w14:textId="77777777" w:rsidR="0040294C" w:rsidRPr="00E87879" w:rsidRDefault="00427A09" w:rsidP="00A6248E">
      <w:pPr>
        <w:pStyle w:val="af3"/>
        <w:spacing w:line="240" w:lineRule="auto"/>
        <w:ind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E87879">
        <w:rPr>
          <w:rStyle w:val="c7"/>
          <w:rFonts w:ascii="Times New Roman" w:hAnsi="Times New Roman" w:cs="Times New Roman"/>
          <w:color w:val="auto"/>
          <w:sz w:val="24"/>
          <w:szCs w:val="24"/>
        </w:rPr>
        <w:t>-</w:t>
      </w:r>
      <w:r w:rsidR="0040294C" w:rsidRPr="00E87879">
        <w:rPr>
          <w:rStyle w:val="c7"/>
          <w:rFonts w:ascii="Times New Roman" w:hAnsi="Times New Roman" w:cs="Times New Roman"/>
          <w:color w:val="auto"/>
          <w:sz w:val="24"/>
          <w:szCs w:val="24"/>
        </w:rPr>
        <w:t>правила межличностного общения;</w:t>
      </w:r>
      <w:r w:rsidR="0040294C" w:rsidRPr="00E87879">
        <w:rPr>
          <w:rStyle w:val="c8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</w:t>
      </w:r>
      <w:r w:rsidR="0040294C" w:rsidRPr="00E8787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46D7351E" w14:textId="77777777" w:rsidR="00427A09" w:rsidRPr="00E87879" w:rsidRDefault="00427A09" w:rsidP="00A6248E">
      <w:pPr>
        <w:pStyle w:val="af3"/>
        <w:spacing w:line="240" w:lineRule="auto"/>
        <w:ind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E87879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0294C" w:rsidRPr="00E87879">
        <w:rPr>
          <w:rFonts w:ascii="Times New Roman" w:hAnsi="Times New Roman" w:cs="Times New Roman"/>
          <w:color w:val="auto"/>
          <w:sz w:val="24"/>
          <w:szCs w:val="24"/>
        </w:rPr>
        <w:t>общие правила нравственности;</w:t>
      </w:r>
    </w:p>
    <w:p w14:paraId="491D9F5B" w14:textId="77777777" w:rsidR="0040294C" w:rsidRPr="00E87879" w:rsidRDefault="00427A09" w:rsidP="00A6248E">
      <w:pPr>
        <w:pStyle w:val="af3"/>
        <w:spacing w:line="240" w:lineRule="auto"/>
        <w:ind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E87879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0294C" w:rsidRPr="00E87879">
        <w:rPr>
          <w:rFonts w:ascii="Times New Roman" w:hAnsi="Times New Roman" w:cs="Times New Roman"/>
          <w:color w:val="auto"/>
          <w:sz w:val="24"/>
          <w:szCs w:val="24"/>
        </w:rPr>
        <w:t xml:space="preserve">основные термины и правила здорового образа жизни; </w:t>
      </w:r>
    </w:p>
    <w:p w14:paraId="10774FA3" w14:textId="77777777" w:rsidR="0040294C" w:rsidRPr="00E87879" w:rsidRDefault="00427A09" w:rsidP="00A6248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7879">
        <w:rPr>
          <w:rFonts w:ascii="Times New Roman" w:hAnsi="Times New Roman"/>
          <w:sz w:val="24"/>
          <w:szCs w:val="24"/>
        </w:rPr>
        <w:t>-</w:t>
      </w:r>
      <w:r w:rsidR="0040294C" w:rsidRPr="00E87879">
        <w:rPr>
          <w:rFonts w:ascii="Times New Roman" w:hAnsi="Times New Roman"/>
          <w:sz w:val="24"/>
          <w:szCs w:val="24"/>
        </w:rPr>
        <w:t xml:space="preserve">основные правила безопасного поведения на улице, на воде, в школе и дома; </w:t>
      </w:r>
    </w:p>
    <w:p w14:paraId="4C36D111" w14:textId="77777777" w:rsidR="0040294C" w:rsidRPr="00E87879" w:rsidRDefault="00427A09" w:rsidP="00A6248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7879">
        <w:rPr>
          <w:rFonts w:ascii="Times New Roman" w:hAnsi="Times New Roman"/>
          <w:sz w:val="24"/>
          <w:szCs w:val="24"/>
        </w:rPr>
        <w:t>-</w:t>
      </w:r>
      <w:r w:rsidR="0040294C" w:rsidRPr="00E87879">
        <w:rPr>
          <w:rFonts w:ascii="Times New Roman" w:hAnsi="Times New Roman"/>
          <w:sz w:val="24"/>
          <w:szCs w:val="24"/>
        </w:rPr>
        <w:t xml:space="preserve">правила поведения при чрезвычайных ситуациях (стихийных бедствиях); </w:t>
      </w:r>
    </w:p>
    <w:p w14:paraId="6DFF637F" w14:textId="77777777" w:rsidR="0040294C" w:rsidRPr="00E87879" w:rsidRDefault="00427A09" w:rsidP="00A6248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7879">
        <w:rPr>
          <w:rFonts w:ascii="Times New Roman" w:hAnsi="Times New Roman"/>
          <w:sz w:val="24"/>
          <w:szCs w:val="24"/>
        </w:rPr>
        <w:t>-</w:t>
      </w:r>
      <w:r w:rsidR="0040294C" w:rsidRPr="00E87879">
        <w:rPr>
          <w:rFonts w:ascii="Times New Roman" w:hAnsi="Times New Roman"/>
          <w:sz w:val="24"/>
          <w:szCs w:val="24"/>
        </w:rPr>
        <w:t xml:space="preserve">правила экологически грамотного поведения в природе; </w:t>
      </w:r>
    </w:p>
    <w:p w14:paraId="7998F5AC" w14:textId="77777777" w:rsidR="0040294C" w:rsidRPr="00E87879" w:rsidRDefault="00427A09" w:rsidP="00A6248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7879">
        <w:rPr>
          <w:rFonts w:ascii="Times New Roman" w:hAnsi="Times New Roman"/>
          <w:sz w:val="24"/>
          <w:szCs w:val="24"/>
        </w:rPr>
        <w:t>-</w:t>
      </w:r>
      <w:r w:rsidR="0040294C" w:rsidRPr="00E87879">
        <w:rPr>
          <w:rFonts w:ascii="Times New Roman" w:hAnsi="Times New Roman"/>
          <w:sz w:val="24"/>
          <w:szCs w:val="24"/>
        </w:rPr>
        <w:t>предметы личного и общего пользования при соблюдении гигиенических норм и правил; правила личной гигиены, ухода за одеждой.</w:t>
      </w:r>
    </w:p>
    <w:p w14:paraId="7C15AF1B" w14:textId="77777777" w:rsidR="0040294C" w:rsidRPr="00E87879" w:rsidRDefault="0040294C" w:rsidP="00A6248E">
      <w:pPr>
        <w:pStyle w:val="a7"/>
        <w:shd w:val="clear" w:color="auto" w:fill="FFFFFF"/>
        <w:spacing w:after="0"/>
        <w:jc w:val="both"/>
        <w:rPr>
          <w:i/>
        </w:rPr>
      </w:pPr>
      <w:r w:rsidRPr="00E87879">
        <w:rPr>
          <w:i/>
        </w:rPr>
        <w:t xml:space="preserve">Обучающиеся будут уметь: </w:t>
      </w:r>
    </w:p>
    <w:p w14:paraId="66EBA71A" w14:textId="77777777" w:rsidR="0040294C" w:rsidRPr="00E87879" w:rsidRDefault="00427A09" w:rsidP="00A6248E">
      <w:pPr>
        <w:pStyle w:val="af3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87879"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="0040294C" w:rsidRPr="00E87879">
        <w:rPr>
          <w:rFonts w:ascii="Times New Roman" w:hAnsi="Times New Roman" w:cs="Times New Roman"/>
          <w:color w:val="auto"/>
          <w:spacing w:val="2"/>
          <w:sz w:val="24"/>
          <w:szCs w:val="24"/>
        </w:rPr>
        <w:t>находить на карте мира Россий</w:t>
      </w:r>
      <w:r w:rsidR="0040294C" w:rsidRPr="00E87879">
        <w:rPr>
          <w:rFonts w:ascii="Times New Roman" w:hAnsi="Times New Roman" w:cs="Times New Roman"/>
          <w:color w:val="auto"/>
          <w:sz w:val="24"/>
          <w:szCs w:val="24"/>
        </w:rPr>
        <w:t>скую Федерацию, на карте России Москву;</w:t>
      </w:r>
    </w:p>
    <w:p w14:paraId="797679DE" w14:textId="77777777" w:rsidR="0040294C" w:rsidRPr="00E87879" w:rsidRDefault="00427A09" w:rsidP="00A6248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7879">
        <w:rPr>
          <w:rFonts w:ascii="Times New Roman" w:hAnsi="Times New Roman"/>
          <w:sz w:val="24"/>
          <w:szCs w:val="24"/>
        </w:rPr>
        <w:t>-</w:t>
      </w:r>
      <w:r w:rsidR="000E4FE4" w:rsidRPr="00E87879">
        <w:rPr>
          <w:rFonts w:ascii="Times New Roman" w:hAnsi="Times New Roman"/>
          <w:sz w:val="24"/>
          <w:szCs w:val="24"/>
        </w:rPr>
        <w:t xml:space="preserve"> </w:t>
      </w:r>
      <w:r w:rsidRPr="00E87879">
        <w:rPr>
          <w:rFonts w:ascii="Times New Roman" w:hAnsi="Times New Roman"/>
          <w:sz w:val="24"/>
          <w:szCs w:val="24"/>
        </w:rPr>
        <w:t>-</w:t>
      </w:r>
      <w:r w:rsidR="0040294C" w:rsidRPr="00E87879">
        <w:rPr>
          <w:rFonts w:ascii="Times New Roman" w:hAnsi="Times New Roman"/>
          <w:sz w:val="24"/>
          <w:szCs w:val="24"/>
        </w:rPr>
        <w:t>различать и называть эмоциональные состояния человека.</w:t>
      </w:r>
    </w:p>
    <w:p w14:paraId="512E294A" w14:textId="77777777" w:rsidR="0040294C" w:rsidRPr="00E87879" w:rsidRDefault="00427A09" w:rsidP="00A6248E">
      <w:pPr>
        <w:ind w:right="150"/>
        <w:jc w:val="both"/>
      </w:pPr>
      <w:r w:rsidRPr="00E87879">
        <w:t>-</w:t>
      </w:r>
      <w:r w:rsidR="0040294C" w:rsidRPr="00E87879"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</w:r>
    </w:p>
    <w:p w14:paraId="72F2EE98" w14:textId="77777777" w:rsidR="0040294C" w:rsidRPr="00E87879" w:rsidRDefault="00427A09" w:rsidP="00A6248E">
      <w:pPr>
        <w:ind w:right="150"/>
        <w:jc w:val="both"/>
      </w:pPr>
      <w:r w:rsidRPr="00E87879">
        <w:t>-</w:t>
      </w:r>
      <w:r w:rsidR="0040294C" w:rsidRPr="00E87879">
        <w:t>объяснять с позиции общечеловеческих нравственных ценностей, почему конкретные поступки можно оценить как хорошие или плохие;</w:t>
      </w:r>
    </w:p>
    <w:p w14:paraId="6CB840F1" w14:textId="77777777" w:rsidR="0040294C" w:rsidRPr="00E87879" w:rsidRDefault="00427A09" w:rsidP="00A6248E">
      <w:pPr>
        <w:ind w:right="150"/>
        <w:jc w:val="both"/>
      </w:pPr>
      <w:r w:rsidRPr="00E87879">
        <w:t>-</w:t>
      </w:r>
      <w:r w:rsidR="0040294C" w:rsidRPr="00E87879">
        <w:t>в предложенных ситуациях, опираясь на общие для всех правила поведения, делать выбор, какой поступок совершить;</w:t>
      </w:r>
    </w:p>
    <w:p w14:paraId="73A043FA" w14:textId="77777777" w:rsidR="0040294C" w:rsidRPr="00E87879" w:rsidRDefault="00427A09" w:rsidP="00A6248E">
      <w:pPr>
        <w:ind w:right="150"/>
        <w:jc w:val="both"/>
      </w:pPr>
      <w:r w:rsidRPr="00E87879">
        <w:t>-</w:t>
      </w:r>
      <w:r w:rsidR="0040294C" w:rsidRPr="00E87879">
        <w:t xml:space="preserve">выполнять гимнастику для глаз; упражнения для профилактики нарушений осанки, дыхательную гимнастику;  </w:t>
      </w:r>
    </w:p>
    <w:p w14:paraId="665CB359" w14:textId="77777777" w:rsidR="0040294C" w:rsidRPr="00E87879" w:rsidRDefault="00427A09" w:rsidP="00A6248E">
      <w:pPr>
        <w:ind w:right="150"/>
        <w:jc w:val="both"/>
      </w:pPr>
      <w:r w:rsidRPr="00E87879">
        <w:t>-</w:t>
      </w:r>
      <w:r w:rsidR="0040294C" w:rsidRPr="00E87879">
        <w:t>использовать правила безопасного поведения в различных ситуациях: при переходе через улицу, обходе транспорта, при пожаре, встрече с незнакомыми людьми, дома в отсутствие родителей;</w:t>
      </w:r>
    </w:p>
    <w:p w14:paraId="0D593BF8" w14:textId="77777777" w:rsidR="0040294C" w:rsidRPr="00E87879" w:rsidRDefault="00427A09" w:rsidP="00A6248E">
      <w:pPr>
        <w:pStyle w:val="a7"/>
        <w:shd w:val="clear" w:color="auto" w:fill="FFFFFF"/>
        <w:spacing w:after="0"/>
        <w:contextualSpacing/>
        <w:jc w:val="both"/>
      </w:pPr>
      <w:r w:rsidRPr="00E87879">
        <w:t>-</w:t>
      </w:r>
      <w:r w:rsidR="0040294C" w:rsidRPr="00E87879">
        <w:t xml:space="preserve">бережно относиться к природному окружению (растениям, животным и т.д.); </w:t>
      </w:r>
    </w:p>
    <w:p w14:paraId="335E5C61" w14:textId="77777777" w:rsidR="0040294C" w:rsidRPr="00E87879" w:rsidRDefault="00427A09" w:rsidP="00A6248E">
      <w:pPr>
        <w:pStyle w:val="a7"/>
        <w:shd w:val="clear" w:color="auto" w:fill="FFFFFF"/>
        <w:spacing w:after="0"/>
        <w:contextualSpacing/>
        <w:jc w:val="both"/>
      </w:pPr>
      <w:r w:rsidRPr="00E87879">
        <w:t>-</w:t>
      </w:r>
      <w:r w:rsidR="0040294C" w:rsidRPr="00E87879">
        <w:t xml:space="preserve">выполнять правила культурного поведения при общении с окружающими </w:t>
      </w:r>
      <w:r w:rsidR="008531BC" w:rsidRPr="00E8787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2D9A" w:rsidRPr="00E87879">
        <w:t xml:space="preserve">                                                                                            </w:t>
      </w:r>
    </w:p>
    <w:p w14:paraId="460AD36C" w14:textId="77777777" w:rsidR="00EC6069" w:rsidRPr="00E87879" w:rsidRDefault="00427A09" w:rsidP="00A6248E">
      <w:pPr>
        <w:pStyle w:val="a7"/>
        <w:shd w:val="clear" w:color="auto" w:fill="FFFFFF"/>
        <w:spacing w:after="0"/>
        <w:contextualSpacing/>
        <w:jc w:val="both"/>
      </w:pPr>
      <w:r w:rsidRPr="00E87879">
        <w:t>-</w:t>
      </w:r>
      <w:r w:rsidR="0040294C" w:rsidRPr="00E87879">
        <w:t>грамотно и уважительно вести диалог с</w:t>
      </w:r>
      <w:r w:rsidR="00B06DA1" w:rsidRPr="00E87879">
        <w:t>о</w:t>
      </w:r>
      <w:r w:rsidR="0040294C" w:rsidRPr="00E87879">
        <w:t xml:space="preserve"> взрослыми и с детьми разного возраста и этнической принадлежности.</w:t>
      </w:r>
    </w:p>
    <w:p w14:paraId="285DBC70" w14:textId="77777777" w:rsidR="003A0BAE" w:rsidRPr="00E87879" w:rsidRDefault="007A22E5" w:rsidP="007A22E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7D7789" w:rsidRPr="007A22E5">
        <w:rPr>
          <w:b/>
          <w:i/>
          <w:lang w:eastAsia="en-US"/>
        </w:rPr>
        <w:t>Формой подведения итогов реализации</w:t>
      </w:r>
      <w:r w:rsidR="007D7789" w:rsidRPr="00E87879">
        <w:rPr>
          <w:lang w:eastAsia="en-US"/>
        </w:rPr>
        <w:t xml:space="preserve"> образовательной программы является</w:t>
      </w:r>
      <w:r w:rsidR="003A0BAE" w:rsidRPr="00E87879">
        <w:rPr>
          <w:lang w:eastAsia="en-US"/>
        </w:rPr>
        <w:t>:</w:t>
      </w:r>
    </w:p>
    <w:p w14:paraId="2F12E53D" w14:textId="77777777" w:rsidR="007D7789" w:rsidRPr="00E87879" w:rsidRDefault="00885DE9" w:rsidP="00A6248E">
      <w:pPr>
        <w:jc w:val="both"/>
        <w:rPr>
          <w:rFonts w:eastAsia="Calibri"/>
          <w:i/>
          <w:lang w:eastAsia="en-US"/>
        </w:rPr>
      </w:pPr>
      <w:r w:rsidRPr="00E87879">
        <w:t>б</w:t>
      </w:r>
      <w:r w:rsidR="003A0BAE" w:rsidRPr="00E87879">
        <w:t>еседа, опрос,</w:t>
      </w:r>
      <w:r w:rsidRPr="00E87879">
        <w:t xml:space="preserve"> </w:t>
      </w:r>
      <w:r w:rsidR="003A0BAE" w:rsidRPr="00E87879">
        <w:t xml:space="preserve">реферат, презентация, </w:t>
      </w:r>
      <w:r w:rsidRPr="00E87879">
        <w:rPr>
          <w:bCs/>
        </w:rPr>
        <w:t>з</w:t>
      </w:r>
      <w:r w:rsidR="003A0BAE" w:rsidRPr="00E87879">
        <w:rPr>
          <w:bCs/>
        </w:rPr>
        <w:t xml:space="preserve">ащита исследовательской работы, </w:t>
      </w:r>
      <w:r w:rsidRPr="00E87879">
        <w:rPr>
          <w:bCs/>
        </w:rPr>
        <w:t>н</w:t>
      </w:r>
      <w:r w:rsidR="003A0BAE" w:rsidRPr="00E87879">
        <w:t>аблюдение</w:t>
      </w:r>
      <w:r w:rsidRPr="00E87879">
        <w:t xml:space="preserve">, викторина, </w:t>
      </w:r>
      <w:r w:rsidR="00D125D6" w:rsidRPr="00E87879">
        <w:rPr>
          <w:rFonts w:eastAsia="Calibri"/>
          <w:lang w:eastAsia="en-US"/>
        </w:rPr>
        <w:t>эссе выставка</w:t>
      </w:r>
      <w:r w:rsidR="00526468" w:rsidRPr="00E87879">
        <w:rPr>
          <w:rFonts w:eastAsia="Calibri"/>
          <w:lang w:eastAsia="en-US"/>
        </w:rPr>
        <w:t>,</w:t>
      </w:r>
      <w:r w:rsidR="00D125D6" w:rsidRPr="00E87879">
        <w:t xml:space="preserve"> </w:t>
      </w:r>
      <w:r w:rsidR="00526468" w:rsidRPr="00E87879">
        <w:rPr>
          <w:rFonts w:eastAsia="Calibri"/>
          <w:lang w:eastAsia="en-US"/>
        </w:rPr>
        <w:t>с</w:t>
      </w:r>
      <w:r w:rsidR="002E75EF" w:rsidRPr="00E87879">
        <w:rPr>
          <w:rFonts w:eastAsia="Calibri"/>
          <w:lang w:eastAsia="en-US"/>
        </w:rPr>
        <w:t>ообщения</w:t>
      </w:r>
      <w:r w:rsidR="00526468" w:rsidRPr="00E87879">
        <w:rPr>
          <w:rFonts w:eastAsia="Calibri"/>
          <w:lang w:eastAsia="en-US"/>
        </w:rPr>
        <w:t>,</w:t>
      </w:r>
      <w:r w:rsidR="002E75EF" w:rsidRPr="00E87879">
        <w:t xml:space="preserve"> </w:t>
      </w:r>
      <w:r w:rsidRPr="00E87879">
        <w:t xml:space="preserve">диагностические задания, </w:t>
      </w:r>
      <w:r w:rsidR="002E75EF" w:rsidRPr="00E87879">
        <w:t>к</w:t>
      </w:r>
      <w:r w:rsidR="002E75EF" w:rsidRPr="00E87879">
        <w:rPr>
          <w:rFonts w:eastAsia="Calibri"/>
          <w:lang w:eastAsia="en-US"/>
        </w:rPr>
        <w:t xml:space="preserve">онкурс </w:t>
      </w:r>
      <w:r w:rsidRPr="00E87879">
        <w:t>анкетирование, тестирование.</w:t>
      </w:r>
      <w:r w:rsidR="007D7789" w:rsidRPr="00E87879">
        <w:rPr>
          <w:lang w:eastAsia="en-US"/>
        </w:rPr>
        <w:t xml:space="preserve"> </w:t>
      </w:r>
    </w:p>
    <w:p w14:paraId="02F112C1" w14:textId="77777777" w:rsidR="009B4DF9" w:rsidRDefault="009B4DF9" w:rsidP="00A6248E">
      <w:pPr>
        <w:contextualSpacing/>
        <w:jc w:val="right"/>
        <w:rPr>
          <w:rStyle w:val="a6"/>
        </w:rPr>
      </w:pPr>
    </w:p>
    <w:sectPr w:rsidR="009B4DF9" w:rsidSect="00A6248E">
      <w:footerReference w:type="defaul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BA32E" w14:textId="77777777" w:rsidR="006D33E5" w:rsidRDefault="006D33E5" w:rsidP="003D3B6C">
      <w:r>
        <w:separator/>
      </w:r>
    </w:p>
  </w:endnote>
  <w:endnote w:type="continuationSeparator" w:id="0">
    <w:p w14:paraId="1A9B0FF2" w14:textId="77777777" w:rsidR="006D33E5" w:rsidRDefault="006D33E5" w:rsidP="003D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582B" w14:textId="77777777" w:rsidR="00FB44D0" w:rsidRDefault="00FB44D0">
    <w:pPr>
      <w:pStyle w:val="af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4F13">
      <w:rPr>
        <w:noProof/>
      </w:rPr>
      <w:t>2</w:t>
    </w:r>
    <w:r>
      <w:fldChar w:fldCharType="end"/>
    </w:r>
  </w:p>
  <w:p w14:paraId="7D704A93" w14:textId="77777777" w:rsidR="00FB44D0" w:rsidRDefault="00FB44D0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2EE36" w14:textId="77777777" w:rsidR="00FB44D0" w:rsidRDefault="00FB44D0">
    <w:pPr>
      <w:pStyle w:val="af9"/>
    </w:pPr>
    <w:r>
      <w:fldChar w:fldCharType="begin"/>
    </w:r>
    <w:r>
      <w:instrText xml:space="preserve"> PAGE   \* MERGEFORMAT </w:instrText>
    </w:r>
    <w:r>
      <w:fldChar w:fldCharType="separate"/>
    </w:r>
    <w:r w:rsidR="00EB4F13">
      <w:rPr>
        <w:noProof/>
      </w:rPr>
      <w:t>1</w:t>
    </w:r>
    <w:r>
      <w:fldChar w:fldCharType="end"/>
    </w:r>
  </w:p>
  <w:p w14:paraId="59A96009" w14:textId="77777777" w:rsidR="00FB44D0" w:rsidRDefault="00FB44D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D9677" w14:textId="77777777" w:rsidR="006D33E5" w:rsidRDefault="006D33E5" w:rsidP="003D3B6C">
      <w:r>
        <w:separator/>
      </w:r>
    </w:p>
  </w:footnote>
  <w:footnote w:type="continuationSeparator" w:id="0">
    <w:p w14:paraId="5567B7DA" w14:textId="77777777" w:rsidR="006D33E5" w:rsidRDefault="006D33E5" w:rsidP="003D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23"/>
    <w:multiLevelType w:val="multilevel"/>
    <w:tmpl w:val="00000023"/>
    <w:name w:val="WW8Num35"/>
    <w:lvl w:ilvl="0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" w15:restartNumberingAfterBreak="0">
    <w:nsid w:val="07416C9B"/>
    <w:multiLevelType w:val="multilevel"/>
    <w:tmpl w:val="9CEEF1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A02D1"/>
    <w:multiLevelType w:val="hybridMultilevel"/>
    <w:tmpl w:val="BD7CA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550F7"/>
    <w:multiLevelType w:val="multilevel"/>
    <w:tmpl w:val="BA32BB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2C242C"/>
    <w:multiLevelType w:val="hybridMultilevel"/>
    <w:tmpl w:val="E48C8ABA"/>
    <w:lvl w:ilvl="0" w:tplc="4450005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91FA7"/>
    <w:multiLevelType w:val="multilevel"/>
    <w:tmpl w:val="1602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D2049D"/>
    <w:multiLevelType w:val="multilevel"/>
    <w:tmpl w:val="9CE2F16C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CC95CF6"/>
    <w:multiLevelType w:val="hybridMultilevel"/>
    <w:tmpl w:val="5D1A21EA"/>
    <w:lvl w:ilvl="0" w:tplc="54A6FD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411DB"/>
    <w:multiLevelType w:val="hybridMultilevel"/>
    <w:tmpl w:val="46C8B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72A91"/>
    <w:multiLevelType w:val="hybridMultilevel"/>
    <w:tmpl w:val="4CC6B992"/>
    <w:lvl w:ilvl="0" w:tplc="4450005C">
      <w:start w:val="65535"/>
      <w:numFmt w:val="bullet"/>
      <w:lvlText w:val="•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5E07211"/>
    <w:multiLevelType w:val="hybridMultilevel"/>
    <w:tmpl w:val="35F2E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9389EC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2C3BD0"/>
    <w:multiLevelType w:val="hybridMultilevel"/>
    <w:tmpl w:val="1358669E"/>
    <w:lvl w:ilvl="0" w:tplc="6E5C3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74FAF"/>
    <w:multiLevelType w:val="hybridMultilevel"/>
    <w:tmpl w:val="880CD0D8"/>
    <w:lvl w:ilvl="0" w:tplc="4450005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10AC3"/>
    <w:multiLevelType w:val="hybridMultilevel"/>
    <w:tmpl w:val="05108FD4"/>
    <w:lvl w:ilvl="0" w:tplc="0C14D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7220C0"/>
    <w:multiLevelType w:val="hybridMultilevel"/>
    <w:tmpl w:val="3A2C2B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494EDA"/>
    <w:multiLevelType w:val="multilevel"/>
    <w:tmpl w:val="9AE24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61" w:hanging="360"/>
      </w:pPr>
    </w:lvl>
    <w:lvl w:ilvl="2">
      <w:start w:val="1"/>
      <w:numFmt w:val="lowerRoman"/>
      <w:lvlText w:val="%2.%3."/>
      <w:lvlJc w:val="right"/>
      <w:pPr>
        <w:ind w:left="1781" w:hanging="180"/>
      </w:pPr>
    </w:lvl>
    <w:lvl w:ilvl="3">
      <w:start w:val="1"/>
      <w:numFmt w:val="decimal"/>
      <w:lvlText w:val="%2.%3.%4."/>
      <w:lvlJc w:val="left"/>
      <w:pPr>
        <w:ind w:left="2501" w:hanging="360"/>
      </w:pPr>
    </w:lvl>
    <w:lvl w:ilvl="4">
      <w:start w:val="1"/>
      <w:numFmt w:val="lowerLetter"/>
      <w:lvlText w:val="%2.%3.%4.%5."/>
      <w:lvlJc w:val="left"/>
      <w:pPr>
        <w:ind w:left="3221" w:hanging="360"/>
      </w:pPr>
    </w:lvl>
    <w:lvl w:ilvl="5">
      <w:start w:val="1"/>
      <w:numFmt w:val="lowerRoman"/>
      <w:lvlText w:val="%2.%3.%4.%5.%6."/>
      <w:lvlJc w:val="right"/>
      <w:pPr>
        <w:ind w:left="3941" w:hanging="180"/>
      </w:pPr>
    </w:lvl>
    <w:lvl w:ilvl="6">
      <w:start w:val="1"/>
      <w:numFmt w:val="decimal"/>
      <w:lvlText w:val="%2.%3.%4.%5.%6.%7."/>
      <w:lvlJc w:val="left"/>
      <w:pPr>
        <w:ind w:left="4661" w:hanging="360"/>
      </w:pPr>
    </w:lvl>
    <w:lvl w:ilvl="7">
      <w:start w:val="1"/>
      <w:numFmt w:val="lowerLetter"/>
      <w:lvlText w:val="%2.%3.%4.%5.%6.%7.%8."/>
      <w:lvlJc w:val="left"/>
      <w:pPr>
        <w:ind w:left="5381" w:hanging="360"/>
      </w:pPr>
    </w:lvl>
    <w:lvl w:ilvl="8">
      <w:start w:val="1"/>
      <w:numFmt w:val="lowerRoman"/>
      <w:lvlText w:val="%2.%3.%4.%5.%6.%7.%8.%9."/>
      <w:lvlJc w:val="right"/>
      <w:pPr>
        <w:ind w:left="6101" w:hanging="180"/>
      </w:pPr>
    </w:lvl>
  </w:abstractNum>
  <w:abstractNum w:abstractNumId="20" w15:restartNumberingAfterBreak="0">
    <w:nsid w:val="6C681DB0"/>
    <w:multiLevelType w:val="hybridMultilevel"/>
    <w:tmpl w:val="28E8A42E"/>
    <w:lvl w:ilvl="0">
      <w:start w:val="1"/>
      <w:numFmt w:val="decimal"/>
      <w:lvlText w:val="%1"/>
      <w:lvlJc w:val="left"/>
      <w:pPr>
        <w:ind w:left="121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-2287" w:hanging="360"/>
      </w:pPr>
    </w:lvl>
    <w:lvl w:ilvl="2" w:tentative="1">
      <w:start w:val="1"/>
      <w:numFmt w:val="lowerRoman"/>
      <w:lvlText w:val="%3."/>
      <w:lvlJc w:val="right"/>
      <w:pPr>
        <w:ind w:left="-1567" w:hanging="180"/>
      </w:pPr>
    </w:lvl>
    <w:lvl w:ilvl="3" w:tentative="1">
      <w:start w:val="1"/>
      <w:numFmt w:val="decimal"/>
      <w:lvlText w:val="%4."/>
      <w:lvlJc w:val="left"/>
      <w:pPr>
        <w:ind w:left="-847" w:hanging="360"/>
      </w:pPr>
    </w:lvl>
    <w:lvl w:ilvl="4" w:tentative="1">
      <w:start w:val="1"/>
      <w:numFmt w:val="lowerLetter"/>
      <w:lvlText w:val="%5."/>
      <w:lvlJc w:val="left"/>
      <w:pPr>
        <w:ind w:left="-127" w:hanging="360"/>
      </w:pPr>
    </w:lvl>
    <w:lvl w:ilvl="5" w:tentative="1">
      <w:start w:val="1"/>
      <w:numFmt w:val="lowerRoman"/>
      <w:lvlText w:val="%6."/>
      <w:lvlJc w:val="right"/>
      <w:pPr>
        <w:ind w:left="593" w:hanging="180"/>
      </w:pPr>
    </w:lvl>
    <w:lvl w:ilvl="6" w:tentative="1">
      <w:start w:val="1"/>
      <w:numFmt w:val="decimal"/>
      <w:lvlText w:val="%7."/>
      <w:lvlJc w:val="left"/>
      <w:pPr>
        <w:ind w:left="1313" w:hanging="360"/>
      </w:pPr>
    </w:lvl>
    <w:lvl w:ilvl="7" w:tentative="1">
      <w:start w:val="1"/>
      <w:numFmt w:val="lowerLetter"/>
      <w:lvlText w:val="%8."/>
      <w:lvlJc w:val="left"/>
      <w:pPr>
        <w:ind w:left="2033" w:hanging="360"/>
      </w:pPr>
    </w:lvl>
    <w:lvl w:ilvl="8" w:tentative="1">
      <w:start w:val="1"/>
      <w:numFmt w:val="lowerRoman"/>
      <w:lvlText w:val="%9."/>
      <w:lvlJc w:val="right"/>
      <w:pPr>
        <w:ind w:left="2753" w:hanging="180"/>
      </w:pPr>
    </w:lvl>
  </w:abstractNum>
  <w:abstractNum w:abstractNumId="21" w15:restartNumberingAfterBreak="0">
    <w:nsid w:val="79186B74"/>
    <w:multiLevelType w:val="hybridMultilevel"/>
    <w:tmpl w:val="2C08B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2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8"/>
  </w:num>
  <w:num w:numId="12">
    <w:abstractNumId w:val="13"/>
  </w:num>
  <w:num w:numId="13">
    <w:abstractNumId w:val="5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2F"/>
    <w:rsid w:val="00001425"/>
    <w:rsid w:val="00001ABC"/>
    <w:rsid w:val="000034BC"/>
    <w:rsid w:val="00003986"/>
    <w:rsid w:val="00005429"/>
    <w:rsid w:val="0001041C"/>
    <w:rsid w:val="0001411D"/>
    <w:rsid w:val="00014D57"/>
    <w:rsid w:val="00014DAE"/>
    <w:rsid w:val="00015ADB"/>
    <w:rsid w:val="00016710"/>
    <w:rsid w:val="0001713E"/>
    <w:rsid w:val="00017EEE"/>
    <w:rsid w:val="00020120"/>
    <w:rsid w:val="00020712"/>
    <w:rsid w:val="00020E88"/>
    <w:rsid w:val="000238CE"/>
    <w:rsid w:val="000238D2"/>
    <w:rsid w:val="0002564F"/>
    <w:rsid w:val="00026266"/>
    <w:rsid w:val="00026824"/>
    <w:rsid w:val="000272EA"/>
    <w:rsid w:val="00030AD2"/>
    <w:rsid w:val="00031612"/>
    <w:rsid w:val="00031F31"/>
    <w:rsid w:val="00034605"/>
    <w:rsid w:val="00035980"/>
    <w:rsid w:val="00035997"/>
    <w:rsid w:val="00036507"/>
    <w:rsid w:val="00040B1E"/>
    <w:rsid w:val="00040D28"/>
    <w:rsid w:val="00042395"/>
    <w:rsid w:val="00042C11"/>
    <w:rsid w:val="00043197"/>
    <w:rsid w:val="00043717"/>
    <w:rsid w:val="00045004"/>
    <w:rsid w:val="00045F51"/>
    <w:rsid w:val="00051257"/>
    <w:rsid w:val="000522F6"/>
    <w:rsid w:val="000536E2"/>
    <w:rsid w:val="00053FEA"/>
    <w:rsid w:val="00054799"/>
    <w:rsid w:val="00055BA4"/>
    <w:rsid w:val="00056AA5"/>
    <w:rsid w:val="00061F3B"/>
    <w:rsid w:val="00062732"/>
    <w:rsid w:val="000636BA"/>
    <w:rsid w:val="00063B10"/>
    <w:rsid w:val="00064C98"/>
    <w:rsid w:val="00065A50"/>
    <w:rsid w:val="00066113"/>
    <w:rsid w:val="000707CD"/>
    <w:rsid w:val="0007083D"/>
    <w:rsid w:val="000732E1"/>
    <w:rsid w:val="000755C8"/>
    <w:rsid w:val="0008062E"/>
    <w:rsid w:val="00081691"/>
    <w:rsid w:val="00081AC2"/>
    <w:rsid w:val="00082A55"/>
    <w:rsid w:val="0008462A"/>
    <w:rsid w:val="00085C62"/>
    <w:rsid w:val="00086B05"/>
    <w:rsid w:val="00087599"/>
    <w:rsid w:val="000918B7"/>
    <w:rsid w:val="000918CA"/>
    <w:rsid w:val="00093F76"/>
    <w:rsid w:val="000941C3"/>
    <w:rsid w:val="000968F1"/>
    <w:rsid w:val="00096D81"/>
    <w:rsid w:val="00097BBF"/>
    <w:rsid w:val="000A04F2"/>
    <w:rsid w:val="000A28B6"/>
    <w:rsid w:val="000A410A"/>
    <w:rsid w:val="000A4653"/>
    <w:rsid w:val="000A605D"/>
    <w:rsid w:val="000A60C6"/>
    <w:rsid w:val="000A651D"/>
    <w:rsid w:val="000A7238"/>
    <w:rsid w:val="000A7540"/>
    <w:rsid w:val="000B01CF"/>
    <w:rsid w:val="000B21F7"/>
    <w:rsid w:val="000B2CDE"/>
    <w:rsid w:val="000B38B0"/>
    <w:rsid w:val="000B3C29"/>
    <w:rsid w:val="000B42AF"/>
    <w:rsid w:val="000B4F65"/>
    <w:rsid w:val="000B7129"/>
    <w:rsid w:val="000C0917"/>
    <w:rsid w:val="000C0F32"/>
    <w:rsid w:val="000C1AE1"/>
    <w:rsid w:val="000C2268"/>
    <w:rsid w:val="000C2315"/>
    <w:rsid w:val="000C4821"/>
    <w:rsid w:val="000C6B28"/>
    <w:rsid w:val="000C709F"/>
    <w:rsid w:val="000C7189"/>
    <w:rsid w:val="000C76D7"/>
    <w:rsid w:val="000D068D"/>
    <w:rsid w:val="000D0C34"/>
    <w:rsid w:val="000D1847"/>
    <w:rsid w:val="000D2FA3"/>
    <w:rsid w:val="000D2FB3"/>
    <w:rsid w:val="000D3CA3"/>
    <w:rsid w:val="000D4258"/>
    <w:rsid w:val="000D4D6B"/>
    <w:rsid w:val="000D58D7"/>
    <w:rsid w:val="000D691E"/>
    <w:rsid w:val="000D794A"/>
    <w:rsid w:val="000E09C7"/>
    <w:rsid w:val="000E0C2F"/>
    <w:rsid w:val="000E3387"/>
    <w:rsid w:val="000E3443"/>
    <w:rsid w:val="000E3F50"/>
    <w:rsid w:val="000E4FE4"/>
    <w:rsid w:val="000E5378"/>
    <w:rsid w:val="000E6D41"/>
    <w:rsid w:val="000E7115"/>
    <w:rsid w:val="000E7232"/>
    <w:rsid w:val="000E757E"/>
    <w:rsid w:val="000F04BA"/>
    <w:rsid w:val="000F100F"/>
    <w:rsid w:val="000F2CFE"/>
    <w:rsid w:val="000F3B6B"/>
    <w:rsid w:val="000F4CBA"/>
    <w:rsid w:val="000F51EA"/>
    <w:rsid w:val="000F549B"/>
    <w:rsid w:val="000F5D69"/>
    <w:rsid w:val="000F61D4"/>
    <w:rsid w:val="000F62EF"/>
    <w:rsid w:val="000F7C8B"/>
    <w:rsid w:val="00101849"/>
    <w:rsid w:val="001049C7"/>
    <w:rsid w:val="00104B06"/>
    <w:rsid w:val="00104DA3"/>
    <w:rsid w:val="00106828"/>
    <w:rsid w:val="0010718B"/>
    <w:rsid w:val="00107D99"/>
    <w:rsid w:val="00107DE3"/>
    <w:rsid w:val="00111035"/>
    <w:rsid w:val="00111220"/>
    <w:rsid w:val="001118F2"/>
    <w:rsid w:val="00113090"/>
    <w:rsid w:val="0011318B"/>
    <w:rsid w:val="001142ED"/>
    <w:rsid w:val="00114B45"/>
    <w:rsid w:val="0011553F"/>
    <w:rsid w:val="00116204"/>
    <w:rsid w:val="00117AC9"/>
    <w:rsid w:val="00117B6C"/>
    <w:rsid w:val="001206C2"/>
    <w:rsid w:val="001208A5"/>
    <w:rsid w:val="00121367"/>
    <w:rsid w:val="001217BB"/>
    <w:rsid w:val="00126DD7"/>
    <w:rsid w:val="00127698"/>
    <w:rsid w:val="0013344F"/>
    <w:rsid w:val="001347CC"/>
    <w:rsid w:val="00135190"/>
    <w:rsid w:val="0013547C"/>
    <w:rsid w:val="001379BD"/>
    <w:rsid w:val="001402B0"/>
    <w:rsid w:val="00140C86"/>
    <w:rsid w:val="00140FA0"/>
    <w:rsid w:val="001420BD"/>
    <w:rsid w:val="001431F8"/>
    <w:rsid w:val="001447DF"/>
    <w:rsid w:val="001449D0"/>
    <w:rsid w:val="00150534"/>
    <w:rsid w:val="00151EEF"/>
    <w:rsid w:val="00152475"/>
    <w:rsid w:val="00154DB7"/>
    <w:rsid w:val="0015502F"/>
    <w:rsid w:val="00155324"/>
    <w:rsid w:val="0015553D"/>
    <w:rsid w:val="0015662C"/>
    <w:rsid w:val="001576E3"/>
    <w:rsid w:val="00157861"/>
    <w:rsid w:val="001615A5"/>
    <w:rsid w:val="001618C0"/>
    <w:rsid w:val="00163939"/>
    <w:rsid w:val="00163DFA"/>
    <w:rsid w:val="00164889"/>
    <w:rsid w:val="001652D9"/>
    <w:rsid w:val="00166815"/>
    <w:rsid w:val="00166D38"/>
    <w:rsid w:val="00166F53"/>
    <w:rsid w:val="0016789A"/>
    <w:rsid w:val="00170F29"/>
    <w:rsid w:val="00171C36"/>
    <w:rsid w:val="001728B6"/>
    <w:rsid w:val="00173496"/>
    <w:rsid w:val="00173F2D"/>
    <w:rsid w:val="00174071"/>
    <w:rsid w:val="00174F93"/>
    <w:rsid w:val="00175E2C"/>
    <w:rsid w:val="0017658B"/>
    <w:rsid w:val="001767E8"/>
    <w:rsid w:val="001769DE"/>
    <w:rsid w:val="00176D51"/>
    <w:rsid w:val="00177A7F"/>
    <w:rsid w:val="00180FE9"/>
    <w:rsid w:val="00181CCD"/>
    <w:rsid w:val="00182B95"/>
    <w:rsid w:val="001833C8"/>
    <w:rsid w:val="00183951"/>
    <w:rsid w:val="00184196"/>
    <w:rsid w:val="00185037"/>
    <w:rsid w:val="001858D3"/>
    <w:rsid w:val="001862BB"/>
    <w:rsid w:val="00187AFA"/>
    <w:rsid w:val="00190283"/>
    <w:rsid w:val="00191048"/>
    <w:rsid w:val="00191613"/>
    <w:rsid w:val="00191E46"/>
    <w:rsid w:val="0019243A"/>
    <w:rsid w:val="00192AFD"/>
    <w:rsid w:val="00193B0C"/>
    <w:rsid w:val="001945B5"/>
    <w:rsid w:val="00194BDB"/>
    <w:rsid w:val="00195351"/>
    <w:rsid w:val="00195AAF"/>
    <w:rsid w:val="00195DE9"/>
    <w:rsid w:val="00195E05"/>
    <w:rsid w:val="001A072F"/>
    <w:rsid w:val="001A3431"/>
    <w:rsid w:val="001A58CB"/>
    <w:rsid w:val="001B024B"/>
    <w:rsid w:val="001B114A"/>
    <w:rsid w:val="001B1FDD"/>
    <w:rsid w:val="001B4390"/>
    <w:rsid w:val="001B5845"/>
    <w:rsid w:val="001B7BCF"/>
    <w:rsid w:val="001B7F0C"/>
    <w:rsid w:val="001C1386"/>
    <w:rsid w:val="001C237A"/>
    <w:rsid w:val="001C34F9"/>
    <w:rsid w:val="001C44F9"/>
    <w:rsid w:val="001C64D3"/>
    <w:rsid w:val="001C6C01"/>
    <w:rsid w:val="001D1B45"/>
    <w:rsid w:val="001D27D6"/>
    <w:rsid w:val="001D42B3"/>
    <w:rsid w:val="001D5751"/>
    <w:rsid w:val="001D623A"/>
    <w:rsid w:val="001E1C21"/>
    <w:rsid w:val="001E1FE1"/>
    <w:rsid w:val="001E56CE"/>
    <w:rsid w:val="001E6B33"/>
    <w:rsid w:val="001E6FAC"/>
    <w:rsid w:val="001E73F9"/>
    <w:rsid w:val="001E79E4"/>
    <w:rsid w:val="001F3E18"/>
    <w:rsid w:val="001F485A"/>
    <w:rsid w:val="001F56FF"/>
    <w:rsid w:val="001F641A"/>
    <w:rsid w:val="001F6D08"/>
    <w:rsid w:val="001F7A81"/>
    <w:rsid w:val="002027D6"/>
    <w:rsid w:val="0020327E"/>
    <w:rsid w:val="00204633"/>
    <w:rsid w:val="00204D5E"/>
    <w:rsid w:val="0020512A"/>
    <w:rsid w:val="00205302"/>
    <w:rsid w:val="002065EC"/>
    <w:rsid w:val="002101CB"/>
    <w:rsid w:val="00213457"/>
    <w:rsid w:val="00214B8D"/>
    <w:rsid w:val="002158C0"/>
    <w:rsid w:val="00215CA5"/>
    <w:rsid w:val="0021620B"/>
    <w:rsid w:val="0021761D"/>
    <w:rsid w:val="0022040F"/>
    <w:rsid w:val="00223E7B"/>
    <w:rsid w:val="0022415C"/>
    <w:rsid w:val="00224BCA"/>
    <w:rsid w:val="0022598E"/>
    <w:rsid w:val="00232B64"/>
    <w:rsid w:val="00233975"/>
    <w:rsid w:val="002346B8"/>
    <w:rsid w:val="00234C21"/>
    <w:rsid w:val="00234F08"/>
    <w:rsid w:val="00235526"/>
    <w:rsid w:val="00235D27"/>
    <w:rsid w:val="002365A1"/>
    <w:rsid w:val="00237790"/>
    <w:rsid w:val="00237F0D"/>
    <w:rsid w:val="002404F2"/>
    <w:rsid w:val="00240662"/>
    <w:rsid w:val="00242CA3"/>
    <w:rsid w:val="0024336D"/>
    <w:rsid w:val="0024341A"/>
    <w:rsid w:val="00243A35"/>
    <w:rsid w:val="002449DB"/>
    <w:rsid w:val="00244EA4"/>
    <w:rsid w:val="002458AF"/>
    <w:rsid w:val="00245E26"/>
    <w:rsid w:val="00246232"/>
    <w:rsid w:val="002475E0"/>
    <w:rsid w:val="00247B3D"/>
    <w:rsid w:val="00257D29"/>
    <w:rsid w:val="00260F64"/>
    <w:rsid w:val="00262668"/>
    <w:rsid w:val="00263262"/>
    <w:rsid w:val="002637EA"/>
    <w:rsid w:val="00264D19"/>
    <w:rsid w:val="00264E0E"/>
    <w:rsid w:val="002655D9"/>
    <w:rsid w:val="00265D28"/>
    <w:rsid w:val="00266FF9"/>
    <w:rsid w:val="00266FFE"/>
    <w:rsid w:val="002701D4"/>
    <w:rsid w:val="002706F5"/>
    <w:rsid w:val="002707DC"/>
    <w:rsid w:val="0027317B"/>
    <w:rsid w:val="0027342F"/>
    <w:rsid w:val="0027353E"/>
    <w:rsid w:val="002735EA"/>
    <w:rsid w:val="00275C9F"/>
    <w:rsid w:val="0027708A"/>
    <w:rsid w:val="00282634"/>
    <w:rsid w:val="00282FD1"/>
    <w:rsid w:val="00283179"/>
    <w:rsid w:val="002832A6"/>
    <w:rsid w:val="00284009"/>
    <w:rsid w:val="00285956"/>
    <w:rsid w:val="00285AF6"/>
    <w:rsid w:val="00286669"/>
    <w:rsid w:val="002869B2"/>
    <w:rsid w:val="00286D6B"/>
    <w:rsid w:val="002871FE"/>
    <w:rsid w:val="00290512"/>
    <w:rsid w:val="002909D1"/>
    <w:rsid w:val="002925A0"/>
    <w:rsid w:val="00292BD2"/>
    <w:rsid w:val="002952BE"/>
    <w:rsid w:val="0029712A"/>
    <w:rsid w:val="002A0461"/>
    <w:rsid w:val="002A12C9"/>
    <w:rsid w:val="002A12D0"/>
    <w:rsid w:val="002A3259"/>
    <w:rsid w:val="002A5654"/>
    <w:rsid w:val="002A6098"/>
    <w:rsid w:val="002A6E72"/>
    <w:rsid w:val="002A7B51"/>
    <w:rsid w:val="002B0EA0"/>
    <w:rsid w:val="002B1242"/>
    <w:rsid w:val="002B1A60"/>
    <w:rsid w:val="002B22B7"/>
    <w:rsid w:val="002B2D71"/>
    <w:rsid w:val="002B39A2"/>
    <w:rsid w:val="002B3A54"/>
    <w:rsid w:val="002C09F4"/>
    <w:rsid w:val="002C4859"/>
    <w:rsid w:val="002C6B4A"/>
    <w:rsid w:val="002C7700"/>
    <w:rsid w:val="002D267F"/>
    <w:rsid w:val="002D57D9"/>
    <w:rsid w:val="002D599C"/>
    <w:rsid w:val="002E05FE"/>
    <w:rsid w:val="002E3A18"/>
    <w:rsid w:val="002E4940"/>
    <w:rsid w:val="002E632D"/>
    <w:rsid w:val="002E6756"/>
    <w:rsid w:val="002E75EF"/>
    <w:rsid w:val="002F0501"/>
    <w:rsid w:val="002F12AA"/>
    <w:rsid w:val="002F29AF"/>
    <w:rsid w:val="002F2A3B"/>
    <w:rsid w:val="002F46C4"/>
    <w:rsid w:val="002F727D"/>
    <w:rsid w:val="002F78AA"/>
    <w:rsid w:val="002F7E24"/>
    <w:rsid w:val="003001BE"/>
    <w:rsid w:val="003005BE"/>
    <w:rsid w:val="003022AD"/>
    <w:rsid w:val="003030C7"/>
    <w:rsid w:val="00304969"/>
    <w:rsid w:val="00305750"/>
    <w:rsid w:val="00306063"/>
    <w:rsid w:val="0030606D"/>
    <w:rsid w:val="003065AE"/>
    <w:rsid w:val="00316384"/>
    <w:rsid w:val="0031688C"/>
    <w:rsid w:val="003177E4"/>
    <w:rsid w:val="00325103"/>
    <w:rsid w:val="00325779"/>
    <w:rsid w:val="00326E9A"/>
    <w:rsid w:val="003272B8"/>
    <w:rsid w:val="003273A4"/>
    <w:rsid w:val="00332BF9"/>
    <w:rsid w:val="003358DB"/>
    <w:rsid w:val="003372A2"/>
    <w:rsid w:val="00337F7B"/>
    <w:rsid w:val="00340ED4"/>
    <w:rsid w:val="00342E95"/>
    <w:rsid w:val="00342EF4"/>
    <w:rsid w:val="00343F48"/>
    <w:rsid w:val="003446F6"/>
    <w:rsid w:val="00345055"/>
    <w:rsid w:val="003515C1"/>
    <w:rsid w:val="00352092"/>
    <w:rsid w:val="003523D2"/>
    <w:rsid w:val="0035240E"/>
    <w:rsid w:val="00353E1C"/>
    <w:rsid w:val="003540DF"/>
    <w:rsid w:val="003550F9"/>
    <w:rsid w:val="00356F2F"/>
    <w:rsid w:val="0035736C"/>
    <w:rsid w:val="0036107F"/>
    <w:rsid w:val="00361385"/>
    <w:rsid w:val="003624D9"/>
    <w:rsid w:val="00362AFB"/>
    <w:rsid w:val="003631DB"/>
    <w:rsid w:val="00363574"/>
    <w:rsid w:val="00364793"/>
    <w:rsid w:val="00372AB2"/>
    <w:rsid w:val="00372ECB"/>
    <w:rsid w:val="0037336C"/>
    <w:rsid w:val="00373402"/>
    <w:rsid w:val="00375791"/>
    <w:rsid w:val="00376584"/>
    <w:rsid w:val="00376BC5"/>
    <w:rsid w:val="00380CC9"/>
    <w:rsid w:val="00381AD3"/>
    <w:rsid w:val="0038453C"/>
    <w:rsid w:val="00385779"/>
    <w:rsid w:val="00391131"/>
    <w:rsid w:val="00391479"/>
    <w:rsid w:val="0039227C"/>
    <w:rsid w:val="003944E4"/>
    <w:rsid w:val="003948E1"/>
    <w:rsid w:val="003956F7"/>
    <w:rsid w:val="00397B44"/>
    <w:rsid w:val="003A0BAE"/>
    <w:rsid w:val="003A16DB"/>
    <w:rsid w:val="003A1D56"/>
    <w:rsid w:val="003A26A1"/>
    <w:rsid w:val="003A31D0"/>
    <w:rsid w:val="003A33A9"/>
    <w:rsid w:val="003A3662"/>
    <w:rsid w:val="003A526F"/>
    <w:rsid w:val="003A5AB0"/>
    <w:rsid w:val="003A5B96"/>
    <w:rsid w:val="003A5C40"/>
    <w:rsid w:val="003A625E"/>
    <w:rsid w:val="003A7DCD"/>
    <w:rsid w:val="003A7FAB"/>
    <w:rsid w:val="003B0424"/>
    <w:rsid w:val="003B0CAA"/>
    <w:rsid w:val="003B1175"/>
    <w:rsid w:val="003B30C5"/>
    <w:rsid w:val="003B787D"/>
    <w:rsid w:val="003C253F"/>
    <w:rsid w:val="003C5724"/>
    <w:rsid w:val="003C6535"/>
    <w:rsid w:val="003C67D0"/>
    <w:rsid w:val="003C6ECA"/>
    <w:rsid w:val="003C7556"/>
    <w:rsid w:val="003C75D9"/>
    <w:rsid w:val="003C78B1"/>
    <w:rsid w:val="003D1623"/>
    <w:rsid w:val="003D18D7"/>
    <w:rsid w:val="003D3B6C"/>
    <w:rsid w:val="003D4411"/>
    <w:rsid w:val="003D472B"/>
    <w:rsid w:val="003D4D3E"/>
    <w:rsid w:val="003D4E13"/>
    <w:rsid w:val="003D7D1E"/>
    <w:rsid w:val="003E0500"/>
    <w:rsid w:val="003E063F"/>
    <w:rsid w:val="003E1934"/>
    <w:rsid w:val="003E49A2"/>
    <w:rsid w:val="003E4F5B"/>
    <w:rsid w:val="003E5501"/>
    <w:rsid w:val="003F0262"/>
    <w:rsid w:val="003F2089"/>
    <w:rsid w:val="003F2FB6"/>
    <w:rsid w:val="003F35B0"/>
    <w:rsid w:val="003F5A01"/>
    <w:rsid w:val="003F754F"/>
    <w:rsid w:val="004010E9"/>
    <w:rsid w:val="0040270F"/>
    <w:rsid w:val="0040294C"/>
    <w:rsid w:val="00402B39"/>
    <w:rsid w:val="0040429F"/>
    <w:rsid w:val="004045BD"/>
    <w:rsid w:val="00407B86"/>
    <w:rsid w:val="00410D08"/>
    <w:rsid w:val="004126C6"/>
    <w:rsid w:val="004129B2"/>
    <w:rsid w:val="00413964"/>
    <w:rsid w:val="00413FA8"/>
    <w:rsid w:val="00414446"/>
    <w:rsid w:val="0041557E"/>
    <w:rsid w:val="0041608B"/>
    <w:rsid w:val="0041731C"/>
    <w:rsid w:val="0042017A"/>
    <w:rsid w:val="004204C7"/>
    <w:rsid w:val="004207E0"/>
    <w:rsid w:val="00422FEF"/>
    <w:rsid w:val="00425AF9"/>
    <w:rsid w:val="00427A09"/>
    <w:rsid w:val="00431C99"/>
    <w:rsid w:val="00431F5F"/>
    <w:rsid w:val="00432718"/>
    <w:rsid w:val="004340A6"/>
    <w:rsid w:val="0043449D"/>
    <w:rsid w:val="004356BB"/>
    <w:rsid w:val="0043634D"/>
    <w:rsid w:val="00436B18"/>
    <w:rsid w:val="00437342"/>
    <w:rsid w:val="00437559"/>
    <w:rsid w:val="00440619"/>
    <w:rsid w:val="004409E6"/>
    <w:rsid w:val="00440D1C"/>
    <w:rsid w:val="00442261"/>
    <w:rsid w:val="004422B2"/>
    <w:rsid w:val="00442533"/>
    <w:rsid w:val="00442C63"/>
    <w:rsid w:val="00443472"/>
    <w:rsid w:val="00444FBE"/>
    <w:rsid w:val="00445BC6"/>
    <w:rsid w:val="00447B97"/>
    <w:rsid w:val="00450319"/>
    <w:rsid w:val="00450C3F"/>
    <w:rsid w:val="004518C9"/>
    <w:rsid w:val="004531C9"/>
    <w:rsid w:val="004533B9"/>
    <w:rsid w:val="004533CA"/>
    <w:rsid w:val="00453907"/>
    <w:rsid w:val="00453E13"/>
    <w:rsid w:val="004556E4"/>
    <w:rsid w:val="00460A8A"/>
    <w:rsid w:val="004611AB"/>
    <w:rsid w:val="00461570"/>
    <w:rsid w:val="004627EE"/>
    <w:rsid w:val="0046292B"/>
    <w:rsid w:val="00463467"/>
    <w:rsid w:val="004670C7"/>
    <w:rsid w:val="0047027D"/>
    <w:rsid w:val="004702FA"/>
    <w:rsid w:val="0047118E"/>
    <w:rsid w:val="00471B24"/>
    <w:rsid w:val="0047575B"/>
    <w:rsid w:val="0047608D"/>
    <w:rsid w:val="00476258"/>
    <w:rsid w:val="00476895"/>
    <w:rsid w:val="00480AD5"/>
    <w:rsid w:val="00483632"/>
    <w:rsid w:val="004871DD"/>
    <w:rsid w:val="004872E2"/>
    <w:rsid w:val="00487A4C"/>
    <w:rsid w:val="00487AA1"/>
    <w:rsid w:val="00490072"/>
    <w:rsid w:val="004904A2"/>
    <w:rsid w:val="00490EFD"/>
    <w:rsid w:val="0049140D"/>
    <w:rsid w:val="00493324"/>
    <w:rsid w:val="00493EEF"/>
    <w:rsid w:val="0049440B"/>
    <w:rsid w:val="00494B26"/>
    <w:rsid w:val="004950A7"/>
    <w:rsid w:val="00495B0B"/>
    <w:rsid w:val="004A2AC0"/>
    <w:rsid w:val="004A3645"/>
    <w:rsid w:val="004A526B"/>
    <w:rsid w:val="004A5427"/>
    <w:rsid w:val="004A5A33"/>
    <w:rsid w:val="004A688C"/>
    <w:rsid w:val="004A6A61"/>
    <w:rsid w:val="004A7214"/>
    <w:rsid w:val="004A7532"/>
    <w:rsid w:val="004B04C9"/>
    <w:rsid w:val="004B0CB8"/>
    <w:rsid w:val="004B1413"/>
    <w:rsid w:val="004B3B33"/>
    <w:rsid w:val="004B4997"/>
    <w:rsid w:val="004B571B"/>
    <w:rsid w:val="004B6050"/>
    <w:rsid w:val="004B6B9C"/>
    <w:rsid w:val="004B6BBC"/>
    <w:rsid w:val="004C032E"/>
    <w:rsid w:val="004C1086"/>
    <w:rsid w:val="004C1218"/>
    <w:rsid w:val="004C29B3"/>
    <w:rsid w:val="004C2B2A"/>
    <w:rsid w:val="004C3F21"/>
    <w:rsid w:val="004C4291"/>
    <w:rsid w:val="004C55E1"/>
    <w:rsid w:val="004C58CF"/>
    <w:rsid w:val="004C5AC4"/>
    <w:rsid w:val="004C6CD1"/>
    <w:rsid w:val="004D057C"/>
    <w:rsid w:val="004D07EC"/>
    <w:rsid w:val="004D1B2F"/>
    <w:rsid w:val="004D21CC"/>
    <w:rsid w:val="004D2279"/>
    <w:rsid w:val="004D2890"/>
    <w:rsid w:val="004D42D9"/>
    <w:rsid w:val="004D4780"/>
    <w:rsid w:val="004D4919"/>
    <w:rsid w:val="004D5231"/>
    <w:rsid w:val="004D5DF0"/>
    <w:rsid w:val="004D6089"/>
    <w:rsid w:val="004D6B03"/>
    <w:rsid w:val="004D7364"/>
    <w:rsid w:val="004E0EAF"/>
    <w:rsid w:val="004E3710"/>
    <w:rsid w:val="004E3FBB"/>
    <w:rsid w:val="004E549A"/>
    <w:rsid w:val="004E575E"/>
    <w:rsid w:val="004E5B2F"/>
    <w:rsid w:val="004F0716"/>
    <w:rsid w:val="004F1497"/>
    <w:rsid w:val="004F190E"/>
    <w:rsid w:val="004F2776"/>
    <w:rsid w:val="004F2AE6"/>
    <w:rsid w:val="004F2B11"/>
    <w:rsid w:val="004F38E8"/>
    <w:rsid w:val="004F49AC"/>
    <w:rsid w:val="004F49C4"/>
    <w:rsid w:val="004F579F"/>
    <w:rsid w:val="004F65B7"/>
    <w:rsid w:val="004F7533"/>
    <w:rsid w:val="004F7C9E"/>
    <w:rsid w:val="0050005C"/>
    <w:rsid w:val="00500D2D"/>
    <w:rsid w:val="00501BDC"/>
    <w:rsid w:val="00502354"/>
    <w:rsid w:val="00502C15"/>
    <w:rsid w:val="00504CD3"/>
    <w:rsid w:val="00504F0F"/>
    <w:rsid w:val="005070AA"/>
    <w:rsid w:val="00507F2D"/>
    <w:rsid w:val="00512E4A"/>
    <w:rsid w:val="00513658"/>
    <w:rsid w:val="00513736"/>
    <w:rsid w:val="00513EA0"/>
    <w:rsid w:val="0051404D"/>
    <w:rsid w:val="00514DDB"/>
    <w:rsid w:val="00514EC9"/>
    <w:rsid w:val="00515A67"/>
    <w:rsid w:val="005163A1"/>
    <w:rsid w:val="005166A1"/>
    <w:rsid w:val="00516E16"/>
    <w:rsid w:val="00516E3E"/>
    <w:rsid w:val="005173F5"/>
    <w:rsid w:val="00517B3F"/>
    <w:rsid w:val="00517C38"/>
    <w:rsid w:val="00517E93"/>
    <w:rsid w:val="00520761"/>
    <w:rsid w:val="00520973"/>
    <w:rsid w:val="00520E45"/>
    <w:rsid w:val="00521F49"/>
    <w:rsid w:val="0052216C"/>
    <w:rsid w:val="00525631"/>
    <w:rsid w:val="00525B78"/>
    <w:rsid w:val="00526468"/>
    <w:rsid w:val="0052770B"/>
    <w:rsid w:val="00531370"/>
    <w:rsid w:val="00531CB8"/>
    <w:rsid w:val="00531D6F"/>
    <w:rsid w:val="00531E3F"/>
    <w:rsid w:val="00532356"/>
    <w:rsid w:val="00533622"/>
    <w:rsid w:val="0053419D"/>
    <w:rsid w:val="00534A55"/>
    <w:rsid w:val="00534AA7"/>
    <w:rsid w:val="00534FDD"/>
    <w:rsid w:val="0053520C"/>
    <w:rsid w:val="00535510"/>
    <w:rsid w:val="00535735"/>
    <w:rsid w:val="00535B2F"/>
    <w:rsid w:val="00536ECF"/>
    <w:rsid w:val="00536F3F"/>
    <w:rsid w:val="005417BD"/>
    <w:rsid w:val="005417CB"/>
    <w:rsid w:val="00541820"/>
    <w:rsid w:val="005431DF"/>
    <w:rsid w:val="00543227"/>
    <w:rsid w:val="00543A8B"/>
    <w:rsid w:val="005454BB"/>
    <w:rsid w:val="00545529"/>
    <w:rsid w:val="005464FE"/>
    <w:rsid w:val="005517E4"/>
    <w:rsid w:val="00551F5C"/>
    <w:rsid w:val="005524F7"/>
    <w:rsid w:val="00552903"/>
    <w:rsid w:val="0055317D"/>
    <w:rsid w:val="00553C00"/>
    <w:rsid w:val="0055412E"/>
    <w:rsid w:val="00554F13"/>
    <w:rsid w:val="00555B04"/>
    <w:rsid w:val="0056015B"/>
    <w:rsid w:val="00561D8A"/>
    <w:rsid w:val="0056204B"/>
    <w:rsid w:val="00563844"/>
    <w:rsid w:val="00563D0F"/>
    <w:rsid w:val="00563FCC"/>
    <w:rsid w:val="005669A9"/>
    <w:rsid w:val="00566C8E"/>
    <w:rsid w:val="00566F6C"/>
    <w:rsid w:val="00567607"/>
    <w:rsid w:val="005679D6"/>
    <w:rsid w:val="00570D03"/>
    <w:rsid w:val="00571735"/>
    <w:rsid w:val="00571BE7"/>
    <w:rsid w:val="00572559"/>
    <w:rsid w:val="00572685"/>
    <w:rsid w:val="0057515E"/>
    <w:rsid w:val="005774B8"/>
    <w:rsid w:val="00577A9D"/>
    <w:rsid w:val="00577DC6"/>
    <w:rsid w:val="005804DA"/>
    <w:rsid w:val="0058099D"/>
    <w:rsid w:val="005812D7"/>
    <w:rsid w:val="0058152D"/>
    <w:rsid w:val="0058162C"/>
    <w:rsid w:val="00581DAD"/>
    <w:rsid w:val="005835F8"/>
    <w:rsid w:val="00583BDB"/>
    <w:rsid w:val="00583FE0"/>
    <w:rsid w:val="00584AB0"/>
    <w:rsid w:val="00584FC1"/>
    <w:rsid w:val="00584FE7"/>
    <w:rsid w:val="00586E35"/>
    <w:rsid w:val="00587AAD"/>
    <w:rsid w:val="00587D74"/>
    <w:rsid w:val="00593E5C"/>
    <w:rsid w:val="005962EC"/>
    <w:rsid w:val="00596F5F"/>
    <w:rsid w:val="005A1524"/>
    <w:rsid w:val="005A317C"/>
    <w:rsid w:val="005A3514"/>
    <w:rsid w:val="005A3557"/>
    <w:rsid w:val="005A4038"/>
    <w:rsid w:val="005A4391"/>
    <w:rsid w:val="005A5D80"/>
    <w:rsid w:val="005A6AF9"/>
    <w:rsid w:val="005B1161"/>
    <w:rsid w:val="005B20B8"/>
    <w:rsid w:val="005B7A2F"/>
    <w:rsid w:val="005C1855"/>
    <w:rsid w:val="005C1B65"/>
    <w:rsid w:val="005C20D8"/>
    <w:rsid w:val="005C31EA"/>
    <w:rsid w:val="005C50C0"/>
    <w:rsid w:val="005C6DDF"/>
    <w:rsid w:val="005C7A1C"/>
    <w:rsid w:val="005C7F4B"/>
    <w:rsid w:val="005D0275"/>
    <w:rsid w:val="005D0530"/>
    <w:rsid w:val="005D242A"/>
    <w:rsid w:val="005D4592"/>
    <w:rsid w:val="005D4E30"/>
    <w:rsid w:val="005D5644"/>
    <w:rsid w:val="005D5D92"/>
    <w:rsid w:val="005D6C76"/>
    <w:rsid w:val="005E0ACC"/>
    <w:rsid w:val="005E1E44"/>
    <w:rsid w:val="005E2707"/>
    <w:rsid w:val="005E3689"/>
    <w:rsid w:val="005E71B4"/>
    <w:rsid w:val="005E7827"/>
    <w:rsid w:val="005E79CF"/>
    <w:rsid w:val="005E7A48"/>
    <w:rsid w:val="005F032E"/>
    <w:rsid w:val="005F069C"/>
    <w:rsid w:val="005F16E8"/>
    <w:rsid w:val="005F2044"/>
    <w:rsid w:val="005F294D"/>
    <w:rsid w:val="005F3152"/>
    <w:rsid w:val="005F56C2"/>
    <w:rsid w:val="005F7C2F"/>
    <w:rsid w:val="005F7D85"/>
    <w:rsid w:val="00600337"/>
    <w:rsid w:val="006012CB"/>
    <w:rsid w:val="00604500"/>
    <w:rsid w:val="006051DE"/>
    <w:rsid w:val="00605686"/>
    <w:rsid w:val="0060569C"/>
    <w:rsid w:val="00610307"/>
    <w:rsid w:val="006120DA"/>
    <w:rsid w:val="006129A7"/>
    <w:rsid w:val="0061327A"/>
    <w:rsid w:val="006132D8"/>
    <w:rsid w:val="00616133"/>
    <w:rsid w:val="00617E5D"/>
    <w:rsid w:val="00620B2D"/>
    <w:rsid w:val="0062159C"/>
    <w:rsid w:val="00622083"/>
    <w:rsid w:val="00626060"/>
    <w:rsid w:val="006279C7"/>
    <w:rsid w:val="006312E4"/>
    <w:rsid w:val="00631918"/>
    <w:rsid w:val="00631A71"/>
    <w:rsid w:val="00632F68"/>
    <w:rsid w:val="00635269"/>
    <w:rsid w:val="006357D5"/>
    <w:rsid w:val="006357E3"/>
    <w:rsid w:val="00636EA8"/>
    <w:rsid w:val="00637874"/>
    <w:rsid w:val="0064007E"/>
    <w:rsid w:val="00641520"/>
    <w:rsid w:val="00641841"/>
    <w:rsid w:val="0064366F"/>
    <w:rsid w:val="00645570"/>
    <w:rsid w:val="006508E2"/>
    <w:rsid w:val="00651019"/>
    <w:rsid w:val="00652D06"/>
    <w:rsid w:val="00652FC6"/>
    <w:rsid w:val="006535FD"/>
    <w:rsid w:val="00654287"/>
    <w:rsid w:val="00657535"/>
    <w:rsid w:val="00661D75"/>
    <w:rsid w:val="00662D6F"/>
    <w:rsid w:val="00663809"/>
    <w:rsid w:val="00663A55"/>
    <w:rsid w:val="0066513A"/>
    <w:rsid w:val="00665171"/>
    <w:rsid w:val="0066667C"/>
    <w:rsid w:val="00670833"/>
    <w:rsid w:val="006729DB"/>
    <w:rsid w:val="00674797"/>
    <w:rsid w:val="006760CB"/>
    <w:rsid w:val="006803E4"/>
    <w:rsid w:val="0068103A"/>
    <w:rsid w:val="0068385D"/>
    <w:rsid w:val="00683FD6"/>
    <w:rsid w:val="00685ACD"/>
    <w:rsid w:val="00685E78"/>
    <w:rsid w:val="00686CED"/>
    <w:rsid w:val="006879C0"/>
    <w:rsid w:val="00687C4E"/>
    <w:rsid w:val="006902F1"/>
    <w:rsid w:val="0069075B"/>
    <w:rsid w:val="006907F2"/>
    <w:rsid w:val="00690A86"/>
    <w:rsid w:val="00690CEA"/>
    <w:rsid w:val="00691189"/>
    <w:rsid w:val="0069295C"/>
    <w:rsid w:val="00695FC7"/>
    <w:rsid w:val="006968A7"/>
    <w:rsid w:val="00696DC0"/>
    <w:rsid w:val="00697551"/>
    <w:rsid w:val="006A0087"/>
    <w:rsid w:val="006A0ABC"/>
    <w:rsid w:val="006A2546"/>
    <w:rsid w:val="006A51E8"/>
    <w:rsid w:val="006A6C1F"/>
    <w:rsid w:val="006B0C63"/>
    <w:rsid w:val="006B2DFA"/>
    <w:rsid w:val="006B339A"/>
    <w:rsid w:val="006B5507"/>
    <w:rsid w:val="006B5B7C"/>
    <w:rsid w:val="006B6FF1"/>
    <w:rsid w:val="006C00D0"/>
    <w:rsid w:val="006C1826"/>
    <w:rsid w:val="006C3983"/>
    <w:rsid w:val="006C3CB8"/>
    <w:rsid w:val="006C7882"/>
    <w:rsid w:val="006C7E52"/>
    <w:rsid w:val="006C7F7C"/>
    <w:rsid w:val="006D0B18"/>
    <w:rsid w:val="006D1342"/>
    <w:rsid w:val="006D33E5"/>
    <w:rsid w:val="006D386A"/>
    <w:rsid w:val="006D5C4C"/>
    <w:rsid w:val="006D66E4"/>
    <w:rsid w:val="006D7110"/>
    <w:rsid w:val="006D7EAA"/>
    <w:rsid w:val="006E0C10"/>
    <w:rsid w:val="006E0D8D"/>
    <w:rsid w:val="006E10D3"/>
    <w:rsid w:val="006E1564"/>
    <w:rsid w:val="006E2506"/>
    <w:rsid w:val="006E670F"/>
    <w:rsid w:val="006E6D59"/>
    <w:rsid w:val="006F028C"/>
    <w:rsid w:val="006F063B"/>
    <w:rsid w:val="006F0CC3"/>
    <w:rsid w:val="006F2A90"/>
    <w:rsid w:val="006F2C1C"/>
    <w:rsid w:val="006F6067"/>
    <w:rsid w:val="006F6750"/>
    <w:rsid w:val="00700533"/>
    <w:rsid w:val="00700F66"/>
    <w:rsid w:val="00701858"/>
    <w:rsid w:val="00701B23"/>
    <w:rsid w:val="007024D6"/>
    <w:rsid w:val="00702F1C"/>
    <w:rsid w:val="00706B0D"/>
    <w:rsid w:val="00707447"/>
    <w:rsid w:val="0071037D"/>
    <w:rsid w:val="00711442"/>
    <w:rsid w:val="007159AE"/>
    <w:rsid w:val="00716334"/>
    <w:rsid w:val="0071756B"/>
    <w:rsid w:val="007177D0"/>
    <w:rsid w:val="00717AD6"/>
    <w:rsid w:val="00720560"/>
    <w:rsid w:val="00720BF5"/>
    <w:rsid w:val="0072142F"/>
    <w:rsid w:val="0072246A"/>
    <w:rsid w:val="00730D12"/>
    <w:rsid w:val="00731C85"/>
    <w:rsid w:val="007336A0"/>
    <w:rsid w:val="007367E7"/>
    <w:rsid w:val="00740B22"/>
    <w:rsid w:val="007410BA"/>
    <w:rsid w:val="00741394"/>
    <w:rsid w:val="007442DB"/>
    <w:rsid w:val="00746C68"/>
    <w:rsid w:val="00746E95"/>
    <w:rsid w:val="007511F4"/>
    <w:rsid w:val="007520BE"/>
    <w:rsid w:val="007528BE"/>
    <w:rsid w:val="00754193"/>
    <w:rsid w:val="007550FB"/>
    <w:rsid w:val="00756EF6"/>
    <w:rsid w:val="00757744"/>
    <w:rsid w:val="00760A0E"/>
    <w:rsid w:val="0076132F"/>
    <w:rsid w:val="00761624"/>
    <w:rsid w:val="00761E11"/>
    <w:rsid w:val="00762118"/>
    <w:rsid w:val="007643B9"/>
    <w:rsid w:val="0076537C"/>
    <w:rsid w:val="00765400"/>
    <w:rsid w:val="00765CDA"/>
    <w:rsid w:val="00766D79"/>
    <w:rsid w:val="00767CC0"/>
    <w:rsid w:val="00767DA0"/>
    <w:rsid w:val="00770306"/>
    <w:rsid w:val="0077061A"/>
    <w:rsid w:val="00770DE7"/>
    <w:rsid w:val="00773597"/>
    <w:rsid w:val="00774157"/>
    <w:rsid w:val="00775586"/>
    <w:rsid w:val="00776166"/>
    <w:rsid w:val="00780A0F"/>
    <w:rsid w:val="007815DD"/>
    <w:rsid w:val="007817F0"/>
    <w:rsid w:val="0078348E"/>
    <w:rsid w:val="00783C6C"/>
    <w:rsid w:val="00784250"/>
    <w:rsid w:val="007874BC"/>
    <w:rsid w:val="00790276"/>
    <w:rsid w:val="007911C5"/>
    <w:rsid w:val="00792832"/>
    <w:rsid w:val="007935C2"/>
    <w:rsid w:val="00795325"/>
    <w:rsid w:val="00795DDE"/>
    <w:rsid w:val="007961FF"/>
    <w:rsid w:val="00797170"/>
    <w:rsid w:val="007978F0"/>
    <w:rsid w:val="007A0241"/>
    <w:rsid w:val="007A0449"/>
    <w:rsid w:val="007A112A"/>
    <w:rsid w:val="007A1BB6"/>
    <w:rsid w:val="007A22E5"/>
    <w:rsid w:val="007A2855"/>
    <w:rsid w:val="007A2F78"/>
    <w:rsid w:val="007A353A"/>
    <w:rsid w:val="007A7A1C"/>
    <w:rsid w:val="007B01CA"/>
    <w:rsid w:val="007B08C3"/>
    <w:rsid w:val="007B09DC"/>
    <w:rsid w:val="007B2316"/>
    <w:rsid w:val="007B2A2D"/>
    <w:rsid w:val="007B34F3"/>
    <w:rsid w:val="007B399F"/>
    <w:rsid w:val="007B4162"/>
    <w:rsid w:val="007B4DB7"/>
    <w:rsid w:val="007B6246"/>
    <w:rsid w:val="007B71B5"/>
    <w:rsid w:val="007B74ED"/>
    <w:rsid w:val="007C079C"/>
    <w:rsid w:val="007C13CC"/>
    <w:rsid w:val="007C3DEF"/>
    <w:rsid w:val="007C5166"/>
    <w:rsid w:val="007C59E8"/>
    <w:rsid w:val="007C66DF"/>
    <w:rsid w:val="007C70AC"/>
    <w:rsid w:val="007D015B"/>
    <w:rsid w:val="007D2393"/>
    <w:rsid w:val="007D31F6"/>
    <w:rsid w:val="007D5569"/>
    <w:rsid w:val="007D5B32"/>
    <w:rsid w:val="007D60CE"/>
    <w:rsid w:val="007D6879"/>
    <w:rsid w:val="007D7712"/>
    <w:rsid w:val="007D7789"/>
    <w:rsid w:val="007D7E97"/>
    <w:rsid w:val="007E0FBC"/>
    <w:rsid w:val="007E16B0"/>
    <w:rsid w:val="007E16E1"/>
    <w:rsid w:val="007E184B"/>
    <w:rsid w:val="007E31A9"/>
    <w:rsid w:val="007E4E7E"/>
    <w:rsid w:val="007E5B33"/>
    <w:rsid w:val="007E5DA2"/>
    <w:rsid w:val="007E7355"/>
    <w:rsid w:val="007F05C1"/>
    <w:rsid w:val="007F0BB2"/>
    <w:rsid w:val="007F491B"/>
    <w:rsid w:val="007F5347"/>
    <w:rsid w:val="007F76B6"/>
    <w:rsid w:val="0080047A"/>
    <w:rsid w:val="008019FC"/>
    <w:rsid w:val="00803D90"/>
    <w:rsid w:val="0080460D"/>
    <w:rsid w:val="00804D15"/>
    <w:rsid w:val="00805269"/>
    <w:rsid w:val="008052BA"/>
    <w:rsid w:val="00812A96"/>
    <w:rsid w:val="00812BBF"/>
    <w:rsid w:val="00814271"/>
    <w:rsid w:val="00814950"/>
    <w:rsid w:val="008246A6"/>
    <w:rsid w:val="00824B89"/>
    <w:rsid w:val="00825BF2"/>
    <w:rsid w:val="008263F5"/>
    <w:rsid w:val="0082640A"/>
    <w:rsid w:val="00826A7F"/>
    <w:rsid w:val="00827921"/>
    <w:rsid w:val="00832399"/>
    <w:rsid w:val="00833556"/>
    <w:rsid w:val="00833E83"/>
    <w:rsid w:val="008342A0"/>
    <w:rsid w:val="008354CC"/>
    <w:rsid w:val="0083557E"/>
    <w:rsid w:val="0083676F"/>
    <w:rsid w:val="00837565"/>
    <w:rsid w:val="00837FBD"/>
    <w:rsid w:val="00841587"/>
    <w:rsid w:val="00844109"/>
    <w:rsid w:val="00845745"/>
    <w:rsid w:val="00845F50"/>
    <w:rsid w:val="00846198"/>
    <w:rsid w:val="008466D9"/>
    <w:rsid w:val="00846D49"/>
    <w:rsid w:val="00846F1C"/>
    <w:rsid w:val="00847A86"/>
    <w:rsid w:val="00850639"/>
    <w:rsid w:val="008507F2"/>
    <w:rsid w:val="00850854"/>
    <w:rsid w:val="00850BAE"/>
    <w:rsid w:val="00850C77"/>
    <w:rsid w:val="008521E1"/>
    <w:rsid w:val="0085235C"/>
    <w:rsid w:val="00852893"/>
    <w:rsid w:val="008531BC"/>
    <w:rsid w:val="00853987"/>
    <w:rsid w:val="00855F4C"/>
    <w:rsid w:val="008600DB"/>
    <w:rsid w:val="00860A09"/>
    <w:rsid w:val="00860E23"/>
    <w:rsid w:val="00861771"/>
    <w:rsid w:val="00863E12"/>
    <w:rsid w:val="00871662"/>
    <w:rsid w:val="00873817"/>
    <w:rsid w:val="008746EF"/>
    <w:rsid w:val="00875569"/>
    <w:rsid w:val="008764D1"/>
    <w:rsid w:val="00877ABE"/>
    <w:rsid w:val="00877B70"/>
    <w:rsid w:val="00880389"/>
    <w:rsid w:val="008817E2"/>
    <w:rsid w:val="00881A16"/>
    <w:rsid w:val="00881C73"/>
    <w:rsid w:val="0088330D"/>
    <w:rsid w:val="00883572"/>
    <w:rsid w:val="00883DE3"/>
    <w:rsid w:val="00885DC8"/>
    <w:rsid w:val="00885DE9"/>
    <w:rsid w:val="0088613D"/>
    <w:rsid w:val="00886851"/>
    <w:rsid w:val="008868B3"/>
    <w:rsid w:val="00887896"/>
    <w:rsid w:val="00887AF9"/>
    <w:rsid w:val="008902B2"/>
    <w:rsid w:val="00890D5A"/>
    <w:rsid w:val="00891107"/>
    <w:rsid w:val="00891527"/>
    <w:rsid w:val="008927BF"/>
    <w:rsid w:val="00892CF5"/>
    <w:rsid w:val="00893768"/>
    <w:rsid w:val="0089418D"/>
    <w:rsid w:val="00894C40"/>
    <w:rsid w:val="00896439"/>
    <w:rsid w:val="00896A45"/>
    <w:rsid w:val="008A06C8"/>
    <w:rsid w:val="008A0C66"/>
    <w:rsid w:val="008A0D67"/>
    <w:rsid w:val="008A53F8"/>
    <w:rsid w:val="008A58D8"/>
    <w:rsid w:val="008A7A2D"/>
    <w:rsid w:val="008B03ED"/>
    <w:rsid w:val="008B4F80"/>
    <w:rsid w:val="008B5375"/>
    <w:rsid w:val="008B53FA"/>
    <w:rsid w:val="008B58B7"/>
    <w:rsid w:val="008B5EC4"/>
    <w:rsid w:val="008B6163"/>
    <w:rsid w:val="008C0847"/>
    <w:rsid w:val="008C21D9"/>
    <w:rsid w:val="008C29AA"/>
    <w:rsid w:val="008C3866"/>
    <w:rsid w:val="008C447E"/>
    <w:rsid w:val="008C4EFC"/>
    <w:rsid w:val="008C705E"/>
    <w:rsid w:val="008D0F5A"/>
    <w:rsid w:val="008D1B31"/>
    <w:rsid w:val="008D281D"/>
    <w:rsid w:val="008D352C"/>
    <w:rsid w:val="008D425E"/>
    <w:rsid w:val="008D4734"/>
    <w:rsid w:val="008D68A6"/>
    <w:rsid w:val="008D6DE3"/>
    <w:rsid w:val="008E0860"/>
    <w:rsid w:val="008E2165"/>
    <w:rsid w:val="008E22E3"/>
    <w:rsid w:val="008E2CDE"/>
    <w:rsid w:val="008E4771"/>
    <w:rsid w:val="008E4D90"/>
    <w:rsid w:val="008E5BE5"/>
    <w:rsid w:val="008E7EF8"/>
    <w:rsid w:val="008F0110"/>
    <w:rsid w:val="008F1351"/>
    <w:rsid w:val="008F203E"/>
    <w:rsid w:val="008F436B"/>
    <w:rsid w:val="008F5214"/>
    <w:rsid w:val="008F5B73"/>
    <w:rsid w:val="008F6D08"/>
    <w:rsid w:val="008F6FCC"/>
    <w:rsid w:val="008F7496"/>
    <w:rsid w:val="009008F4"/>
    <w:rsid w:val="00900978"/>
    <w:rsid w:val="009018D3"/>
    <w:rsid w:val="00903089"/>
    <w:rsid w:val="00903CAB"/>
    <w:rsid w:val="00904BC8"/>
    <w:rsid w:val="00905098"/>
    <w:rsid w:val="00905D81"/>
    <w:rsid w:val="00906078"/>
    <w:rsid w:val="00906EBD"/>
    <w:rsid w:val="00910CD0"/>
    <w:rsid w:val="0091270D"/>
    <w:rsid w:val="0091276D"/>
    <w:rsid w:val="00913829"/>
    <w:rsid w:val="00914A63"/>
    <w:rsid w:val="009163FF"/>
    <w:rsid w:val="00916C42"/>
    <w:rsid w:val="00916D6C"/>
    <w:rsid w:val="00920897"/>
    <w:rsid w:val="0092195A"/>
    <w:rsid w:val="00922194"/>
    <w:rsid w:val="00922B5F"/>
    <w:rsid w:val="00923225"/>
    <w:rsid w:val="00923591"/>
    <w:rsid w:val="00924186"/>
    <w:rsid w:val="0092447C"/>
    <w:rsid w:val="00924B60"/>
    <w:rsid w:val="009253ED"/>
    <w:rsid w:val="00925E6B"/>
    <w:rsid w:val="0092618D"/>
    <w:rsid w:val="009269B2"/>
    <w:rsid w:val="00926C32"/>
    <w:rsid w:val="00926C3F"/>
    <w:rsid w:val="00926D47"/>
    <w:rsid w:val="009272A4"/>
    <w:rsid w:val="00930B47"/>
    <w:rsid w:val="00930D3E"/>
    <w:rsid w:val="00931729"/>
    <w:rsid w:val="00931B6A"/>
    <w:rsid w:val="009349FF"/>
    <w:rsid w:val="009367A4"/>
    <w:rsid w:val="0093778F"/>
    <w:rsid w:val="00940152"/>
    <w:rsid w:val="00941C27"/>
    <w:rsid w:val="009426DA"/>
    <w:rsid w:val="009474EC"/>
    <w:rsid w:val="00950314"/>
    <w:rsid w:val="00951144"/>
    <w:rsid w:val="009529D3"/>
    <w:rsid w:val="00952BF2"/>
    <w:rsid w:val="00954214"/>
    <w:rsid w:val="00957036"/>
    <w:rsid w:val="00957B08"/>
    <w:rsid w:val="0096041E"/>
    <w:rsid w:val="00960E07"/>
    <w:rsid w:val="00961D49"/>
    <w:rsid w:val="00961DA5"/>
    <w:rsid w:val="009633F6"/>
    <w:rsid w:val="009653DD"/>
    <w:rsid w:val="009705E6"/>
    <w:rsid w:val="00972E13"/>
    <w:rsid w:val="00974885"/>
    <w:rsid w:val="00974AE0"/>
    <w:rsid w:val="009758AD"/>
    <w:rsid w:val="009763FE"/>
    <w:rsid w:val="00976CC7"/>
    <w:rsid w:val="009806AE"/>
    <w:rsid w:val="009821FB"/>
    <w:rsid w:val="00982434"/>
    <w:rsid w:val="00982910"/>
    <w:rsid w:val="009849FB"/>
    <w:rsid w:val="00986CEF"/>
    <w:rsid w:val="0098711F"/>
    <w:rsid w:val="009902C5"/>
    <w:rsid w:val="009907C1"/>
    <w:rsid w:val="00990E61"/>
    <w:rsid w:val="00991952"/>
    <w:rsid w:val="00992356"/>
    <w:rsid w:val="009936E2"/>
    <w:rsid w:val="009953BA"/>
    <w:rsid w:val="00997898"/>
    <w:rsid w:val="009A0014"/>
    <w:rsid w:val="009A0DD0"/>
    <w:rsid w:val="009A13BC"/>
    <w:rsid w:val="009A2C86"/>
    <w:rsid w:val="009A50D1"/>
    <w:rsid w:val="009A5CC5"/>
    <w:rsid w:val="009A5D33"/>
    <w:rsid w:val="009A5E49"/>
    <w:rsid w:val="009A664D"/>
    <w:rsid w:val="009A6740"/>
    <w:rsid w:val="009A734B"/>
    <w:rsid w:val="009A79B2"/>
    <w:rsid w:val="009A7E80"/>
    <w:rsid w:val="009B0DED"/>
    <w:rsid w:val="009B32B0"/>
    <w:rsid w:val="009B341B"/>
    <w:rsid w:val="009B466A"/>
    <w:rsid w:val="009B4DF9"/>
    <w:rsid w:val="009B5BA4"/>
    <w:rsid w:val="009B65D3"/>
    <w:rsid w:val="009B6CC4"/>
    <w:rsid w:val="009B7788"/>
    <w:rsid w:val="009B7D4B"/>
    <w:rsid w:val="009C1257"/>
    <w:rsid w:val="009C338B"/>
    <w:rsid w:val="009C4B6B"/>
    <w:rsid w:val="009C5196"/>
    <w:rsid w:val="009C555C"/>
    <w:rsid w:val="009C61E9"/>
    <w:rsid w:val="009C79D6"/>
    <w:rsid w:val="009C79EB"/>
    <w:rsid w:val="009C7CA5"/>
    <w:rsid w:val="009C7F74"/>
    <w:rsid w:val="009D0521"/>
    <w:rsid w:val="009D06F2"/>
    <w:rsid w:val="009D1AD1"/>
    <w:rsid w:val="009D2690"/>
    <w:rsid w:val="009D2DAC"/>
    <w:rsid w:val="009D35A2"/>
    <w:rsid w:val="009D4846"/>
    <w:rsid w:val="009D589E"/>
    <w:rsid w:val="009D69FB"/>
    <w:rsid w:val="009E0886"/>
    <w:rsid w:val="009E1B34"/>
    <w:rsid w:val="009E216F"/>
    <w:rsid w:val="009E234D"/>
    <w:rsid w:val="009E23E7"/>
    <w:rsid w:val="009E282C"/>
    <w:rsid w:val="009E2950"/>
    <w:rsid w:val="009E2F25"/>
    <w:rsid w:val="009E3007"/>
    <w:rsid w:val="009E5368"/>
    <w:rsid w:val="009E5C2B"/>
    <w:rsid w:val="009E6B89"/>
    <w:rsid w:val="009F0EFC"/>
    <w:rsid w:val="009F0FA1"/>
    <w:rsid w:val="009F1317"/>
    <w:rsid w:val="009F201B"/>
    <w:rsid w:val="009F20C0"/>
    <w:rsid w:val="009F223F"/>
    <w:rsid w:val="009F32DE"/>
    <w:rsid w:val="009F6846"/>
    <w:rsid w:val="009F7A23"/>
    <w:rsid w:val="00A00A84"/>
    <w:rsid w:val="00A01A5E"/>
    <w:rsid w:val="00A01ED0"/>
    <w:rsid w:val="00A0360F"/>
    <w:rsid w:val="00A06967"/>
    <w:rsid w:val="00A0726F"/>
    <w:rsid w:val="00A10198"/>
    <w:rsid w:val="00A1157D"/>
    <w:rsid w:val="00A122C1"/>
    <w:rsid w:val="00A1288E"/>
    <w:rsid w:val="00A13E5C"/>
    <w:rsid w:val="00A16B54"/>
    <w:rsid w:val="00A17A82"/>
    <w:rsid w:val="00A2051C"/>
    <w:rsid w:val="00A20606"/>
    <w:rsid w:val="00A20711"/>
    <w:rsid w:val="00A230E9"/>
    <w:rsid w:val="00A236A4"/>
    <w:rsid w:val="00A24440"/>
    <w:rsid w:val="00A24C88"/>
    <w:rsid w:val="00A26833"/>
    <w:rsid w:val="00A26E55"/>
    <w:rsid w:val="00A2731E"/>
    <w:rsid w:val="00A32D4A"/>
    <w:rsid w:val="00A33BC4"/>
    <w:rsid w:val="00A34A3E"/>
    <w:rsid w:val="00A34CC7"/>
    <w:rsid w:val="00A4025B"/>
    <w:rsid w:val="00A41831"/>
    <w:rsid w:val="00A43E6F"/>
    <w:rsid w:val="00A443AF"/>
    <w:rsid w:val="00A44C5D"/>
    <w:rsid w:val="00A470C3"/>
    <w:rsid w:val="00A5047E"/>
    <w:rsid w:val="00A5247E"/>
    <w:rsid w:val="00A52D21"/>
    <w:rsid w:val="00A54D0E"/>
    <w:rsid w:val="00A55263"/>
    <w:rsid w:val="00A55535"/>
    <w:rsid w:val="00A55685"/>
    <w:rsid w:val="00A55AC0"/>
    <w:rsid w:val="00A5797B"/>
    <w:rsid w:val="00A608D3"/>
    <w:rsid w:val="00A61E20"/>
    <w:rsid w:val="00A6248E"/>
    <w:rsid w:val="00A62A39"/>
    <w:rsid w:val="00A63E76"/>
    <w:rsid w:val="00A6421F"/>
    <w:rsid w:val="00A654E1"/>
    <w:rsid w:val="00A65C81"/>
    <w:rsid w:val="00A6606C"/>
    <w:rsid w:val="00A6710B"/>
    <w:rsid w:val="00A7073A"/>
    <w:rsid w:val="00A712B4"/>
    <w:rsid w:val="00A712DC"/>
    <w:rsid w:val="00A724C1"/>
    <w:rsid w:val="00A724E7"/>
    <w:rsid w:val="00A729AF"/>
    <w:rsid w:val="00A73E86"/>
    <w:rsid w:val="00A74AC0"/>
    <w:rsid w:val="00A76C94"/>
    <w:rsid w:val="00A77880"/>
    <w:rsid w:val="00A77C87"/>
    <w:rsid w:val="00A77E46"/>
    <w:rsid w:val="00A8099E"/>
    <w:rsid w:val="00A80E3F"/>
    <w:rsid w:val="00A81B4B"/>
    <w:rsid w:val="00A862B5"/>
    <w:rsid w:val="00A87287"/>
    <w:rsid w:val="00A903F2"/>
    <w:rsid w:val="00A90772"/>
    <w:rsid w:val="00A9127E"/>
    <w:rsid w:val="00A914BC"/>
    <w:rsid w:val="00A92E7B"/>
    <w:rsid w:val="00A937FC"/>
    <w:rsid w:val="00A94969"/>
    <w:rsid w:val="00A95661"/>
    <w:rsid w:val="00A97371"/>
    <w:rsid w:val="00A97AB2"/>
    <w:rsid w:val="00AA0D9B"/>
    <w:rsid w:val="00AA24B3"/>
    <w:rsid w:val="00AA71DB"/>
    <w:rsid w:val="00AB12E8"/>
    <w:rsid w:val="00AB1C8C"/>
    <w:rsid w:val="00AB1CA1"/>
    <w:rsid w:val="00AB49F8"/>
    <w:rsid w:val="00AB51B9"/>
    <w:rsid w:val="00AB69FA"/>
    <w:rsid w:val="00AB6F0D"/>
    <w:rsid w:val="00AB7BCC"/>
    <w:rsid w:val="00AC06F5"/>
    <w:rsid w:val="00AC0DF8"/>
    <w:rsid w:val="00AC0E12"/>
    <w:rsid w:val="00AC2311"/>
    <w:rsid w:val="00AC35BB"/>
    <w:rsid w:val="00AC6EB1"/>
    <w:rsid w:val="00AD03E3"/>
    <w:rsid w:val="00AD130B"/>
    <w:rsid w:val="00AD16B1"/>
    <w:rsid w:val="00AD1CB9"/>
    <w:rsid w:val="00AD1D0C"/>
    <w:rsid w:val="00AD22F0"/>
    <w:rsid w:val="00AD34BA"/>
    <w:rsid w:val="00AE00EE"/>
    <w:rsid w:val="00AE06E3"/>
    <w:rsid w:val="00AE1E65"/>
    <w:rsid w:val="00AE24E1"/>
    <w:rsid w:val="00AE4068"/>
    <w:rsid w:val="00AE52A8"/>
    <w:rsid w:val="00AE59D3"/>
    <w:rsid w:val="00AF0DA7"/>
    <w:rsid w:val="00AF2C16"/>
    <w:rsid w:val="00AF3CD4"/>
    <w:rsid w:val="00AF4CE5"/>
    <w:rsid w:val="00AF5359"/>
    <w:rsid w:val="00AF6338"/>
    <w:rsid w:val="00AF6779"/>
    <w:rsid w:val="00AF79A2"/>
    <w:rsid w:val="00AF7C37"/>
    <w:rsid w:val="00B003B0"/>
    <w:rsid w:val="00B00E9A"/>
    <w:rsid w:val="00B011A6"/>
    <w:rsid w:val="00B024BF"/>
    <w:rsid w:val="00B026F7"/>
    <w:rsid w:val="00B02A4B"/>
    <w:rsid w:val="00B03E9B"/>
    <w:rsid w:val="00B043CA"/>
    <w:rsid w:val="00B04638"/>
    <w:rsid w:val="00B04797"/>
    <w:rsid w:val="00B0550D"/>
    <w:rsid w:val="00B06DA1"/>
    <w:rsid w:val="00B07701"/>
    <w:rsid w:val="00B079AD"/>
    <w:rsid w:val="00B10606"/>
    <w:rsid w:val="00B10871"/>
    <w:rsid w:val="00B10B85"/>
    <w:rsid w:val="00B1250D"/>
    <w:rsid w:val="00B13032"/>
    <w:rsid w:val="00B151A5"/>
    <w:rsid w:val="00B157AC"/>
    <w:rsid w:val="00B16D97"/>
    <w:rsid w:val="00B17093"/>
    <w:rsid w:val="00B223CD"/>
    <w:rsid w:val="00B22A96"/>
    <w:rsid w:val="00B24368"/>
    <w:rsid w:val="00B24A85"/>
    <w:rsid w:val="00B24FB6"/>
    <w:rsid w:val="00B25015"/>
    <w:rsid w:val="00B2543F"/>
    <w:rsid w:val="00B2684F"/>
    <w:rsid w:val="00B27172"/>
    <w:rsid w:val="00B27C44"/>
    <w:rsid w:val="00B308A7"/>
    <w:rsid w:val="00B30A03"/>
    <w:rsid w:val="00B30B5B"/>
    <w:rsid w:val="00B31F36"/>
    <w:rsid w:val="00B32DB7"/>
    <w:rsid w:val="00B33688"/>
    <w:rsid w:val="00B35403"/>
    <w:rsid w:val="00B36667"/>
    <w:rsid w:val="00B366BC"/>
    <w:rsid w:val="00B36896"/>
    <w:rsid w:val="00B374F1"/>
    <w:rsid w:val="00B37C87"/>
    <w:rsid w:val="00B403D9"/>
    <w:rsid w:val="00B40BF8"/>
    <w:rsid w:val="00B41025"/>
    <w:rsid w:val="00B43E32"/>
    <w:rsid w:val="00B443FC"/>
    <w:rsid w:val="00B455FA"/>
    <w:rsid w:val="00B46432"/>
    <w:rsid w:val="00B512E8"/>
    <w:rsid w:val="00B51BF5"/>
    <w:rsid w:val="00B53365"/>
    <w:rsid w:val="00B54156"/>
    <w:rsid w:val="00B5583D"/>
    <w:rsid w:val="00B56C5F"/>
    <w:rsid w:val="00B60DC2"/>
    <w:rsid w:val="00B6166A"/>
    <w:rsid w:val="00B6338D"/>
    <w:rsid w:val="00B6427C"/>
    <w:rsid w:val="00B64442"/>
    <w:rsid w:val="00B65155"/>
    <w:rsid w:val="00B66357"/>
    <w:rsid w:val="00B66BE5"/>
    <w:rsid w:val="00B709E0"/>
    <w:rsid w:val="00B729E8"/>
    <w:rsid w:val="00B7486A"/>
    <w:rsid w:val="00B75367"/>
    <w:rsid w:val="00B75A1F"/>
    <w:rsid w:val="00B75BAB"/>
    <w:rsid w:val="00B80C95"/>
    <w:rsid w:val="00B816A4"/>
    <w:rsid w:val="00B81914"/>
    <w:rsid w:val="00B82464"/>
    <w:rsid w:val="00B83F9C"/>
    <w:rsid w:val="00B849BE"/>
    <w:rsid w:val="00B84DF8"/>
    <w:rsid w:val="00B8533C"/>
    <w:rsid w:val="00B85DE5"/>
    <w:rsid w:val="00B915AD"/>
    <w:rsid w:val="00B92FF4"/>
    <w:rsid w:val="00B94333"/>
    <w:rsid w:val="00B95032"/>
    <w:rsid w:val="00B95F75"/>
    <w:rsid w:val="00B968AA"/>
    <w:rsid w:val="00B96A2F"/>
    <w:rsid w:val="00B97131"/>
    <w:rsid w:val="00BA02F4"/>
    <w:rsid w:val="00BA10AD"/>
    <w:rsid w:val="00BA1360"/>
    <w:rsid w:val="00BA1A04"/>
    <w:rsid w:val="00BA1F84"/>
    <w:rsid w:val="00BA4A44"/>
    <w:rsid w:val="00BA4CA1"/>
    <w:rsid w:val="00BA555C"/>
    <w:rsid w:val="00BA5AE0"/>
    <w:rsid w:val="00BA5D02"/>
    <w:rsid w:val="00BA68E7"/>
    <w:rsid w:val="00BB0C8D"/>
    <w:rsid w:val="00BB169C"/>
    <w:rsid w:val="00BB2D9A"/>
    <w:rsid w:val="00BB36F3"/>
    <w:rsid w:val="00BB6699"/>
    <w:rsid w:val="00BB6CF9"/>
    <w:rsid w:val="00BB7393"/>
    <w:rsid w:val="00BB78CD"/>
    <w:rsid w:val="00BC1D40"/>
    <w:rsid w:val="00BC331D"/>
    <w:rsid w:val="00BC56B6"/>
    <w:rsid w:val="00BC59DE"/>
    <w:rsid w:val="00BC65BA"/>
    <w:rsid w:val="00BC6866"/>
    <w:rsid w:val="00BC7DDD"/>
    <w:rsid w:val="00BD05A2"/>
    <w:rsid w:val="00BD086F"/>
    <w:rsid w:val="00BD0AE3"/>
    <w:rsid w:val="00BD39DF"/>
    <w:rsid w:val="00BD3A6C"/>
    <w:rsid w:val="00BD3D14"/>
    <w:rsid w:val="00BD41D5"/>
    <w:rsid w:val="00BD4C8F"/>
    <w:rsid w:val="00BD50CA"/>
    <w:rsid w:val="00BD612F"/>
    <w:rsid w:val="00BD7A79"/>
    <w:rsid w:val="00BE0AA0"/>
    <w:rsid w:val="00BE0F54"/>
    <w:rsid w:val="00BE196D"/>
    <w:rsid w:val="00BE2310"/>
    <w:rsid w:val="00BE31D2"/>
    <w:rsid w:val="00BE380E"/>
    <w:rsid w:val="00BE41B8"/>
    <w:rsid w:val="00BE47F5"/>
    <w:rsid w:val="00BE48D2"/>
    <w:rsid w:val="00BE5106"/>
    <w:rsid w:val="00BE5247"/>
    <w:rsid w:val="00BE52BA"/>
    <w:rsid w:val="00BE53F6"/>
    <w:rsid w:val="00BE617B"/>
    <w:rsid w:val="00BE6507"/>
    <w:rsid w:val="00BE65B2"/>
    <w:rsid w:val="00BE78C7"/>
    <w:rsid w:val="00BE78FB"/>
    <w:rsid w:val="00BF19AB"/>
    <w:rsid w:val="00BF1FFA"/>
    <w:rsid w:val="00BF2559"/>
    <w:rsid w:val="00BF31EA"/>
    <w:rsid w:val="00BF3996"/>
    <w:rsid w:val="00BF78F5"/>
    <w:rsid w:val="00C01680"/>
    <w:rsid w:val="00C01935"/>
    <w:rsid w:val="00C02691"/>
    <w:rsid w:val="00C047A0"/>
    <w:rsid w:val="00C04F01"/>
    <w:rsid w:val="00C058CB"/>
    <w:rsid w:val="00C06584"/>
    <w:rsid w:val="00C06709"/>
    <w:rsid w:val="00C07BB1"/>
    <w:rsid w:val="00C07C5D"/>
    <w:rsid w:val="00C107B0"/>
    <w:rsid w:val="00C120C3"/>
    <w:rsid w:val="00C12A68"/>
    <w:rsid w:val="00C1323E"/>
    <w:rsid w:val="00C135B0"/>
    <w:rsid w:val="00C147D8"/>
    <w:rsid w:val="00C166B3"/>
    <w:rsid w:val="00C22975"/>
    <w:rsid w:val="00C22FE7"/>
    <w:rsid w:val="00C23542"/>
    <w:rsid w:val="00C23C0E"/>
    <w:rsid w:val="00C24408"/>
    <w:rsid w:val="00C25DE1"/>
    <w:rsid w:val="00C26C1D"/>
    <w:rsid w:val="00C27441"/>
    <w:rsid w:val="00C27509"/>
    <w:rsid w:val="00C30A1C"/>
    <w:rsid w:val="00C30ADE"/>
    <w:rsid w:val="00C31044"/>
    <w:rsid w:val="00C32544"/>
    <w:rsid w:val="00C32915"/>
    <w:rsid w:val="00C3341B"/>
    <w:rsid w:val="00C347F7"/>
    <w:rsid w:val="00C363BA"/>
    <w:rsid w:val="00C36AC4"/>
    <w:rsid w:val="00C37BE6"/>
    <w:rsid w:val="00C40D2A"/>
    <w:rsid w:val="00C4332A"/>
    <w:rsid w:val="00C43672"/>
    <w:rsid w:val="00C437F2"/>
    <w:rsid w:val="00C46188"/>
    <w:rsid w:val="00C46A66"/>
    <w:rsid w:val="00C47910"/>
    <w:rsid w:val="00C5117B"/>
    <w:rsid w:val="00C5122E"/>
    <w:rsid w:val="00C5204E"/>
    <w:rsid w:val="00C52884"/>
    <w:rsid w:val="00C52F79"/>
    <w:rsid w:val="00C537D4"/>
    <w:rsid w:val="00C551EC"/>
    <w:rsid w:val="00C55A0E"/>
    <w:rsid w:val="00C56771"/>
    <w:rsid w:val="00C57923"/>
    <w:rsid w:val="00C61030"/>
    <w:rsid w:val="00C62E0F"/>
    <w:rsid w:val="00C640CD"/>
    <w:rsid w:val="00C64953"/>
    <w:rsid w:val="00C657AB"/>
    <w:rsid w:val="00C65A85"/>
    <w:rsid w:val="00C6653D"/>
    <w:rsid w:val="00C67944"/>
    <w:rsid w:val="00C679F4"/>
    <w:rsid w:val="00C71BC4"/>
    <w:rsid w:val="00C71F3D"/>
    <w:rsid w:val="00C72240"/>
    <w:rsid w:val="00C72CDF"/>
    <w:rsid w:val="00C76711"/>
    <w:rsid w:val="00C77425"/>
    <w:rsid w:val="00C82CEE"/>
    <w:rsid w:val="00C84B15"/>
    <w:rsid w:val="00C87133"/>
    <w:rsid w:val="00C903D5"/>
    <w:rsid w:val="00C9122F"/>
    <w:rsid w:val="00C91B5C"/>
    <w:rsid w:val="00C926F8"/>
    <w:rsid w:val="00C93582"/>
    <w:rsid w:val="00C9378C"/>
    <w:rsid w:val="00C93E2E"/>
    <w:rsid w:val="00C96012"/>
    <w:rsid w:val="00C96156"/>
    <w:rsid w:val="00C969AC"/>
    <w:rsid w:val="00C976D6"/>
    <w:rsid w:val="00CA21BF"/>
    <w:rsid w:val="00CA3EBE"/>
    <w:rsid w:val="00CB14D9"/>
    <w:rsid w:val="00CB1675"/>
    <w:rsid w:val="00CB237D"/>
    <w:rsid w:val="00CB270D"/>
    <w:rsid w:val="00CB2CBA"/>
    <w:rsid w:val="00CB2E67"/>
    <w:rsid w:val="00CB3D29"/>
    <w:rsid w:val="00CB469B"/>
    <w:rsid w:val="00CB48E0"/>
    <w:rsid w:val="00CB6064"/>
    <w:rsid w:val="00CC0456"/>
    <w:rsid w:val="00CC060D"/>
    <w:rsid w:val="00CC277E"/>
    <w:rsid w:val="00CC33EB"/>
    <w:rsid w:val="00CC512A"/>
    <w:rsid w:val="00CC7585"/>
    <w:rsid w:val="00CC7DCE"/>
    <w:rsid w:val="00CD018D"/>
    <w:rsid w:val="00CD028D"/>
    <w:rsid w:val="00CD32C0"/>
    <w:rsid w:val="00CD5A9F"/>
    <w:rsid w:val="00CD60B4"/>
    <w:rsid w:val="00CD7441"/>
    <w:rsid w:val="00CD7876"/>
    <w:rsid w:val="00CE1DE5"/>
    <w:rsid w:val="00CE26D3"/>
    <w:rsid w:val="00CE4B8C"/>
    <w:rsid w:val="00CE6A3B"/>
    <w:rsid w:val="00CE77D7"/>
    <w:rsid w:val="00CE7A8F"/>
    <w:rsid w:val="00CF1673"/>
    <w:rsid w:val="00CF268E"/>
    <w:rsid w:val="00CF3CC7"/>
    <w:rsid w:val="00CF43C2"/>
    <w:rsid w:val="00CF4550"/>
    <w:rsid w:val="00CF5C03"/>
    <w:rsid w:val="00CF6568"/>
    <w:rsid w:val="00D01FFF"/>
    <w:rsid w:val="00D038A6"/>
    <w:rsid w:val="00D04FA1"/>
    <w:rsid w:val="00D06EB5"/>
    <w:rsid w:val="00D07032"/>
    <w:rsid w:val="00D11603"/>
    <w:rsid w:val="00D11834"/>
    <w:rsid w:val="00D12201"/>
    <w:rsid w:val="00D125D6"/>
    <w:rsid w:val="00D1328F"/>
    <w:rsid w:val="00D14E13"/>
    <w:rsid w:val="00D14F05"/>
    <w:rsid w:val="00D20EAF"/>
    <w:rsid w:val="00D2151D"/>
    <w:rsid w:val="00D226D4"/>
    <w:rsid w:val="00D227BF"/>
    <w:rsid w:val="00D22808"/>
    <w:rsid w:val="00D2332C"/>
    <w:rsid w:val="00D26A5B"/>
    <w:rsid w:val="00D26B7A"/>
    <w:rsid w:val="00D271CB"/>
    <w:rsid w:val="00D27547"/>
    <w:rsid w:val="00D3068B"/>
    <w:rsid w:val="00D31272"/>
    <w:rsid w:val="00D32CBF"/>
    <w:rsid w:val="00D3465E"/>
    <w:rsid w:val="00D353D1"/>
    <w:rsid w:val="00D35421"/>
    <w:rsid w:val="00D36590"/>
    <w:rsid w:val="00D40E3C"/>
    <w:rsid w:val="00D41960"/>
    <w:rsid w:val="00D41EA1"/>
    <w:rsid w:val="00D4219D"/>
    <w:rsid w:val="00D42790"/>
    <w:rsid w:val="00D4376B"/>
    <w:rsid w:val="00D44F7F"/>
    <w:rsid w:val="00D46939"/>
    <w:rsid w:val="00D47413"/>
    <w:rsid w:val="00D47C04"/>
    <w:rsid w:val="00D5210C"/>
    <w:rsid w:val="00D52963"/>
    <w:rsid w:val="00D57B0A"/>
    <w:rsid w:val="00D605DC"/>
    <w:rsid w:val="00D6072C"/>
    <w:rsid w:val="00D6110D"/>
    <w:rsid w:val="00D617F8"/>
    <w:rsid w:val="00D61E70"/>
    <w:rsid w:val="00D6272E"/>
    <w:rsid w:val="00D62863"/>
    <w:rsid w:val="00D63F35"/>
    <w:rsid w:val="00D65633"/>
    <w:rsid w:val="00D65A9F"/>
    <w:rsid w:val="00D70040"/>
    <w:rsid w:val="00D7077C"/>
    <w:rsid w:val="00D71676"/>
    <w:rsid w:val="00D740F4"/>
    <w:rsid w:val="00D7526F"/>
    <w:rsid w:val="00D8114E"/>
    <w:rsid w:val="00D81440"/>
    <w:rsid w:val="00D828AB"/>
    <w:rsid w:val="00D830FA"/>
    <w:rsid w:val="00D84C06"/>
    <w:rsid w:val="00D86BCF"/>
    <w:rsid w:val="00D87CF5"/>
    <w:rsid w:val="00D90569"/>
    <w:rsid w:val="00D914D8"/>
    <w:rsid w:val="00D922D0"/>
    <w:rsid w:val="00D929DC"/>
    <w:rsid w:val="00D93D33"/>
    <w:rsid w:val="00D93E6B"/>
    <w:rsid w:val="00D95ACD"/>
    <w:rsid w:val="00DA00EB"/>
    <w:rsid w:val="00DA207E"/>
    <w:rsid w:val="00DA3DE7"/>
    <w:rsid w:val="00DA655C"/>
    <w:rsid w:val="00DB0971"/>
    <w:rsid w:val="00DB0EE3"/>
    <w:rsid w:val="00DB166B"/>
    <w:rsid w:val="00DB16F9"/>
    <w:rsid w:val="00DB4028"/>
    <w:rsid w:val="00DB50FB"/>
    <w:rsid w:val="00DB55A8"/>
    <w:rsid w:val="00DB6336"/>
    <w:rsid w:val="00DB6478"/>
    <w:rsid w:val="00DB6CAA"/>
    <w:rsid w:val="00DB71BB"/>
    <w:rsid w:val="00DC0446"/>
    <w:rsid w:val="00DC184D"/>
    <w:rsid w:val="00DC23B2"/>
    <w:rsid w:val="00DC3B70"/>
    <w:rsid w:val="00DC447D"/>
    <w:rsid w:val="00DC487C"/>
    <w:rsid w:val="00DC523D"/>
    <w:rsid w:val="00DC54C3"/>
    <w:rsid w:val="00DC78E3"/>
    <w:rsid w:val="00DD06C8"/>
    <w:rsid w:val="00DD0713"/>
    <w:rsid w:val="00DD1DF5"/>
    <w:rsid w:val="00DD307A"/>
    <w:rsid w:val="00DD4A63"/>
    <w:rsid w:val="00DD5F0A"/>
    <w:rsid w:val="00DD60AD"/>
    <w:rsid w:val="00DD62D8"/>
    <w:rsid w:val="00DD6644"/>
    <w:rsid w:val="00DD7D52"/>
    <w:rsid w:val="00DE12E1"/>
    <w:rsid w:val="00DE14B6"/>
    <w:rsid w:val="00DE1869"/>
    <w:rsid w:val="00DE207E"/>
    <w:rsid w:val="00DE20C2"/>
    <w:rsid w:val="00DE33E2"/>
    <w:rsid w:val="00DE3582"/>
    <w:rsid w:val="00DE398E"/>
    <w:rsid w:val="00DE3B04"/>
    <w:rsid w:val="00DE4C33"/>
    <w:rsid w:val="00DE72F4"/>
    <w:rsid w:val="00DE75B7"/>
    <w:rsid w:val="00DF05EE"/>
    <w:rsid w:val="00DF07C2"/>
    <w:rsid w:val="00DF24D0"/>
    <w:rsid w:val="00DF379F"/>
    <w:rsid w:val="00DF3B88"/>
    <w:rsid w:val="00DF3F79"/>
    <w:rsid w:val="00DF4CFC"/>
    <w:rsid w:val="00DF6DCE"/>
    <w:rsid w:val="00E017C5"/>
    <w:rsid w:val="00E02293"/>
    <w:rsid w:val="00E02F5E"/>
    <w:rsid w:val="00E037DE"/>
    <w:rsid w:val="00E06B64"/>
    <w:rsid w:val="00E072F3"/>
    <w:rsid w:val="00E10CA9"/>
    <w:rsid w:val="00E12731"/>
    <w:rsid w:val="00E1438A"/>
    <w:rsid w:val="00E1774A"/>
    <w:rsid w:val="00E201DE"/>
    <w:rsid w:val="00E20943"/>
    <w:rsid w:val="00E20E86"/>
    <w:rsid w:val="00E22BBD"/>
    <w:rsid w:val="00E24926"/>
    <w:rsid w:val="00E24B4A"/>
    <w:rsid w:val="00E25018"/>
    <w:rsid w:val="00E2553B"/>
    <w:rsid w:val="00E25613"/>
    <w:rsid w:val="00E257FA"/>
    <w:rsid w:val="00E273D6"/>
    <w:rsid w:val="00E278DF"/>
    <w:rsid w:val="00E32E4F"/>
    <w:rsid w:val="00E35EA1"/>
    <w:rsid w:val="00E4199C"/>
    <w:rsid w:val="00E43A9E"/>
    <w:rsid w:val="00E444E0"/>
    <w:rsid w:val="00E4473D"/>
    <w:rsid w:val="00E45511"/>
    <w:rsid w:val="00E46EB6"/>
    <w:rsid w:val="00E471AE"/>
    <w:rsid w:val="00E53013"/>
    <w:rsid w:val="00E53F48"/>
    <w:rsid w:val="00E5402C"/>
    <w:rsid w:val="00E55EB6"/>
    <w:rsid w:val="00E56D52"/>
    <w:rsid w:val="00E6032E"/>
    <w:rsid w:val="00E6091E"/>
    <w:rsid w:val="00E639A5"/>
    <w:rsid w:val="00E63FF9"/>
    <w:rsid w:val="00E6432D"/>
    <w:rsid w:val="00E65B15"/>
    <w:rsid w:val="00E6647A"/>
    <w:rsid w:val="00E6662F"/>
    <w:rsid w:val="00E672DD"/>
    <w:rsid w:val="00E675B3"/>
    <w:rsid w:val="00E70C78"/>
    <w:rsid w:val="00E7222B"/>
    <w:rsid w:val="00E72F1B"/>
    <w:rsid w:val="00E731F2"/>
    <w:rsid w:val="00E7504D"/>
    <w:rsid w:val="00E75FE9"/>
    <w:rsid w:val="00E76FA5"/>
    <w:rsid w:val="00E778E9"/>
    <w:rsid w:val="00E80C64"/>
    <w:rsid w:val="00E820EF"/>
    <w:rsid w:val="00E8221E"/>
    <w:rsid w:val="00E82F0E"/>
    <w:rsid w:val="00E83275"/>
    <w:rsid w:val="00E8486F"/>
    <w:rsid w:val="00E84D54"/>
    <w:rsid w:val="00E85E04"/>
    <w:rsid w:val="00E86020"/>
    <w:rsid w:val="00E86253"/>
    <w:rsid w:val="00E869D3"/>
    <w:rsid w:val="00E872B8"/>
    <w:rsid w:val="00E87879"/>
    <w:rsid w:val="00E90745"/>
    <w:rsid w:val="00E9188C"/>
    <w:rsid w:val="00E91A62"/>
    <w:rsid w:val="00E923DE"/>
    <w:rsid w:val="00E92A47"/>
    <w:rsid w:val="00E92FC8"/>
    <w:rsid w:val="00E9300D"/>
    <w:rsid w:val="00E93EF6"/>
    <w:rsid w:val="00E95F12"/>
    <w:rsid w:val="00E96931"/>
    <w:rsid w:val="00E97337"/>
    <w:rsid w:val="00E979F5"/>
    <w:rsid w:val="00EA0E6C"/>
    <w:rsid w:val="00EA2361"/>
    <w:rsid w:val="00EA242C"/>
    <w:rsid w:val="00EA3081"/>
    <w:rsid w:val="00EA5688"/>
    <w:rsid w:val="00EA5898"/>
    <w:rsid w:val="00EA5A98"/>
    <w:rsid w:val="00EA5DB4"/>
    <w:rsid w:val="00EA6358"/>
    <w:rsid w:val="00EA730C"/>
    <w:rsid w:val="00EA7A01"/>
    <w:rsid w:val="00EB0D06"/>
    <w:rsid w:val="00EB25C2"/>
    <w:rsid w:val="00EB278D"/>
    <w:rsid w:val="00EB38C4"/>
    <w:rsid w:val="00EB3DCD"/>
    <w:rsid w:val="00EB421A"/>
    <w:rsid w:val="00EB4AD4"/>
    <w:rsid w:val="00EB4F13"/>
    <w:rsid w:val="00EB54BE"/>
    <w:rsid w:val="00EC115B"/>
    <w:rsid w:val="00EC1B46"/>
    <w:rsid w:val="00EC1D31"/>
    <w:rsid w:val="00EC27B3"/>
    <w:rsid w:val="00EC3354"/>
    <w:rsid w:val="00EC39F7"/>
    <w:rsid w:val="00EC3D66"/>
    <w:rsid w:val="00EC6069"/>
    <w:rsid w:val="00EC7A11"/>
    <w:rsid w:val="00ED1079"/>
    <w:rsid w:val="00ED1403"/>
    <w:rsid w:val="00ED19DF"/>
    <w:rsid w:val="00EE2280"/>
    <w:rsid w:val="00EE252F"/>
    <w:rsid w:val="00EE6A2A"/>
    <w:rsid w:val="00EF0FD5"/>
    <w:rsid w:val="00EF359C"/>
    <w:rsid w:val="00EF3691"/>
    <w:rsid w:val="00EF39E9"/>
    <w:rsid w:val="00EF4873"/>
    <w:rsid w:val="00EF5922"/>
    <w:rsid w:val="00EF5FEE"/>
    <w:rsid w:val="00EF6781"/>
    <w:rsid w:val="00EF6A85"/>
    <w:rsid w:val="00EF6B5B"/>
    <w:rsid w:val="00EF6D26"/>
    <w:rsid w:val="00F00944"/>
    <w:rsid w:val="00F01134"/>
    <w:rsid w:val="00F022A9"/>
    <w:rsid w:val="00F022AB"/>
    <w:rsid w:val="00F03EF0"/>
    <w:rsid w:val="00F04AD0"/>
    <w:rsid w:val="00F112BC"/>
    <w:rsid w:val="00F15389"/>
    <w:rsid w:val="00F162D2"/>
    <w:rsid w:val="00F16995"/>
    <w:rsid w:val="00F178FD"/>
    <w:rsid w:val="00F17F8D"/>
    <w:rsid w:val="00F20DEF"/>
    <w:rsid w:val="00F21097"/>
    <w:rsid w:val="00F21ABF"/>
    <w:rsid w:val="00F22504"/>
    <w:rsid w:val="00F22EEF"/>
    <w:rsid w:val="00F239DC"/>
    <w:rsid w:val="00F2416C"/>
    <w:rsid w:val="00F24736"/>
    <w:rsid w:val="00F2484F"/>
    <w:rsid w:val="00F25191"/>
    <w:rsid w:val="00F261C0"/>
    <w:rsid w:val="00F262B7"/>
    <w:rsid w:val="00F305E9"/>
    <w:rsid w:val="00F31D41"/>
    <w:rsid w:val="00F327F3"/>
    <w:rsid w:val="00F32892"/>
    <w:rsid w:val="00F34BBE"/>
    <w:rsid w:val="00F34C13"/>
    <w:rsid w:val="00F35780"/>
    <w:rsid w:val="00F36138"/>
    <w:rsid w:val="00F36B5B"/>
    <w:rsid w:val="00F37346"/>
    <w:rsid w:val="00F405F0"/>
    <w:rsid w:val="00F407FE"/>
    <w:rsid w:val="00F40943"/>
    <w:rsid w:val="00F40D1B"/>
    <w:rsid w:val="00F42971"/>
    <w:rsid w:val="00F43B8A"/>
    <w:rsid w:val="00F51FAD"/>
    <w:rsid w:val="00F537F8"/>
    <w:rsid w:val="00F54659"/>
    <w:rsid w:val="00F55878"/>
    <w:rsid w:val="00F55E43"/>
    <w:rsid w:val="00F55F00"/>
    <w:rsid w:val="00F573CE"/>
    <w:rsid w:val="00F605A1"/>
    <w:rsid w:val="00F61095"/>
    <w:rsid w:val="00F611FA"/>
    <w:rsid w:val="00F6232B"/>
    <w:rsid w:val="00F62384"/>
    <w:rsid w:val="00F6358A"/>
    <w:rsid w:val="00F67911"/>
    <w:rsid w:val="00F71F0D"/>
    <w:rsid w:val="00F7303E"/>
    <w:rsid w:val="00F74F9E"/>
    <w:rsid w:val="00F751A2"/>
    <w:rsid w:val="00F7588E"/>
    <w:rsid w:val="00F76304"/>
    <w:rsid w:val="00F82730"/>
    <w:rsid w:val="00F82BB7"/>
    <w:rsid w:val="00F82FCB"/>
    <w:rsid w:val="00F9084A"/>
    <w:rsid w:val="00F93042"/>
    <w:rsid w:val="00F933AE"/>
    <w:rsid w:val="00F93E2E"/>
    <w:rsid w:val="00F95138"/>
    <w:rsid w:val="00F96440"/>
    <w:rsid w:val="00F970E9"/>
    <w:rsid w:val="00FA1FB8"/>
    <w:rsid w:val="00FA25A6"/>
    <w:rsid w:val="00FA2B20"/>
    <w:rsid w:val="00FA3ECC"/>
    <w:rsid w:val="00FA43DA"/>
    <w:rsid w:val="00FA451B"/>
    <w:rsid w:val="00FA5972"/>
    <w:rsid w:val="00FB1321"/>
    <w:rsid w:val="00FB24D3"/>
    <w:rsid w:val="00FB2930"/>
    <w:rsid w:val="00FB2C92"/>
    <w:rsid w:val="00FB36B6"/>
    <w:rsid w:val="00FB36BF"/>
    <w:rsid w:val="00FB402E"/>
    <w:rsid w:val="00FB44D0"/>
    <w:rsid w:val="00FB4B7D"/>
    <w:rsid w:val="00FC05B9"/>
    <w:rsid w:val="00FC20AF"/>
    <w:rsid w:val="00FC272D"/>
    <w:rsid w:val="00FC5838"/>
    <w:rsid w:val="00FC6231"/>
    <w:rsid w:val="00FC727A"/>
    <w:rsid w:val="00FD106E"/>
    <w:rsid w:val="00FD1A3E"/>
    <w:rsid w:val="00FD2C96"/>
    <w:rsid w:val="00FD403E"/>
    <w:rsid w:val="00FD47B1"/>
    <w:rsid w:val="00FD627A"/>
    <w:rsid w:val="00FD75CA"/>
    <w:rsid w:val="00FE2DD6"/>
    <w:rsid w:val="00FE3411"/>
    <w:rsid w:val="00FE47E8"/>
    <w:rsid w:val="00FE51E4"/>
    <w:rsid w:val="00FE7C2B"/>
    <w:rsid w:val="00FF01DC"/>
    <w:rsid w:val="00FF168F"/>
    <w:rsid w:val="00FF2988"/>
    <w:rsid w:val="00FF3391"/>
    <w:rsid w:val="00FF3A93"/>
    <w:rsid w:val="00FF46D1"/>
    <w:rsid w:val="00FF4852"/>
    <w:rsid w:val="00FF6078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E8EB1"/>
  <w15:chartTrackingRefBased/>
  <w15:docId w15:val="{ACB68D77-2870-4292-A2EA-4B100D07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03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31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0E09C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4C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4C58CF"/>
    <w:pPr>
      <w:spacing w:after="120" w:line="480" w:lineRule="auto"/>
    </w:pPr>
    <w:rPr>
      <w:szCs w:val="20"/>
    </w:rPr>
  </w:style>
  <w:style w:type="paragraph" w:customStyle="1" w:styleId="Default">
    <w:name w:val="Default"/>
    <w:rsid w:val="00C935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 Indent"/>
    <w:basedOn w:val="a"/>
    <w:link w:val="a5"/>
    <w:rsid w:val="00C93582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rsid w:val="00C93582"/>
    <w:rPr>
      <w:sz w:val="24"/>
      <w:szCs w:val="24"/>
    </w:rPr>
  </w:style>
  <w:style w:type="paragraph" w:styleId="3">
    <w:name w:val="Body Text Indent 3"/>
    <w:basedOn w:val="a"/>
    <w:link w:val="30"/>
    <w:rsid w:val="008B53F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8B53FA"/>
    <w:rPr>
      <w:sz w:val="16"/>
      <w:szCs w:val="16"/>
      <w:lang w:val="x-none" w:eastAsia="x-none"/>
    </w:rPr>
  </w:style>
  <w:style w:type="character" w:styleId="a6">
    <w:name w:val="Strong"/>
    <w:uiPriority w:val="22"/>
    <w:qFormat/>
    <w:rsid w:val="005835F8"/>
    <w:rPr>
      <w:b/>
      <w:bCs/>
    </w:rPr>
  </w:style>
  <w:style w:type="paragraph" w:styleId="a7">
    <w:name w:val="Normal (Web)"/>
    <w:basedOn w:val="a"/>
    <w:uiPriority w:val="99"/>
    <w:unhideWhenUsed/>
    <w:rsid w:val="005835F8"/>
    <w:pPr>
      <w:spacing w:after="336"/>
    </w:pPr>
  </w:style>
  <w:style w:type="character" w:customStyle="1" w:styleId="c18">
    <w:name w:val="c18"/>
    <w:basedOn w:val="a0"/>
    <w:rsid w:val="005835F8"/>
  </w:style>
  <w:style w:type="paragraph" w:customStyle="1" w:styleId="c3">
    <w:name w:val="c3"/>
    <w:basedOn w:val="a"/>
    <w:rsid w:val="005835F8"/>
    <w:pPr>
      <w:spacing w:before="90" w:after="90"/>
    </w:pPr>
  </w:style>
  <w:style w:type="character" w:customStyle="1" w:styleId="c6">
    <w:name w:val="c6"/>
    <w:basedOn w:val="a0"/>
    <w:rsid w:val="005835F8"/>
  </w:style>
  <w:style w:type="paragraph" w:customStyle="1" w:styleId="c11">
    <w:name w:val="c11"/>
    <w:basedOn w:val="a"/>
    <w:rsid w:val="005835F8"/>
    <w:pPr>
      <w:spacing w:before="90" w:after="90"/>
    </w:pPr>
  </w:style>
  <w:style w:type="character" w:customStyle="1" w:styleId="c1">
    <w:name w:val="c1"/>
    <w:basedOn w:val="a0"/>
    <w:rsid w:val="005835F8"/>
  </w:style>
  <w:style w:type="character" w:customStyle="1" w:styleId="c8">
    <w:name w:val="c8"/>
    <w:basedOn w:val="a0"/>
    <w:rsid w:val="005835F8"/>
  </w:style>
  <w:style w:type="paragraph" w:customStyle="1" w:styleId="c10">
    <w:name w:val="c10"/>
    <w:basedOn w:val="a"/>
    <w:rsid w:val="005835F8"/>
    <w:pPr>
      <w:spacing w:before="90" w:after="90"/>
    </w:pPr>
  </w:style>
  <w:style w:type="character" w:customStyle="1" w:styleId="c5">
    <w:name w:val="c5"/>
    <w:basedOn w:val="a0"/>
    <w:rsid w:val="005835F8"/>
  </w:style>
  <w:style w:type="paragraph" w:customStyle="1" w:styleId="c0">
    <w:name w:val="c0"/>
    <w:basedOn w:val="a"/>
    <w:rsid w:val="005835F8"/>
    <w:pPr>
      <w:spacing w:before="90" w:after="90"/>
    </w:pPr>
  </w:style>
  <w:style w:type="paragraph" w:customStyle="1" w:styleId="c34">
    <w:name w:val="c34"/>
    <w:basedOn w:val="a"/>
    <w:rsid w:val="005835F8"/>
    <w:pPr>
      <w:spacing w:before="90" w:after="90"/>
    </w:pPr>
  </w:style>
  <w:style w:type="character" w:customStyle="1" w:styleId="c2">
    <w:name w:val="c2"/>
    <w:basedOn w:val="a0"/>
    <w:rsid w:val="005835F8"/>
  </w:style>
  <w:style w:type="character" w:customStyle="1" w:styleId="c7">
    <w:name w:val="c7"/>
    <w:basedOn w:val="a0"/>
    <w:rsid w:val="005835F8"/>
  </w:style>
  <w:style w:type="character" w:styleId="a8">
    <w:name w:val="Hyperlink"/>
    <w:uiPriority w:val="99"/>
    <w:unhideWhenUsed/>
    <w:rsid w:val="005835F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678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0E09C7"/>
    <w:rPr>
      <w:b/>
      <w:bCs/>
      <w:sz w:val="36"/>
      <w:szCs w:val="36"/>
    </w:rPr>
  </w:style>
  <w:style w:type="character" w:styleId="aa">
    <w:name w:val="Emphasis"/>
    <w:uiPriority w:val="20"/>
    <w:qFormat/>
    <w:rsid w:val="000E09C7"/>
    <w:rPr>
      <w:b/>
      <w:bCs/>
      <w:i w:val="0"/>
      <w:iCs w:val="0"/>
    </w:rPr>
  </w:style>
  <w:style w:type="character" w:customStyle="1" w:styleId="st">
    <w:name w:val="st"/>
    <w:basedOn w:val="a0"/>
    <w:rsid w:val="000E09C7"/>
  </w:style>
  <w:style w:type="paragraph" w:customStyle="1" w:styleId="11">
    <w:name w:val="Абзац списка1"/>
    <w:basedOn w:val="a"/>
    <w:rsid w:val="00FE7C2B"/>
    <w:pPr>
      <w:tabs>
        <w:tab w:val="left" w:pos="709"/>
      </w:tabs>
      <w:suppressAutoHyphens/>
      <w:spacing w:line="100" w:lineRule="atLeast"/>
    </w:pPr>
    <w:rPr>
      <w:rFonts w:eastAsia="Calibri"/>
      <w:color w:val="00000A"/>
    </w:rPr>
  </w:style>
  <w:style w:type="character" w:customStyle="1" w:styleId="ab">
    <w:name w:val="НАДИЯ Знак"/>
    <w:link w:val="ac"/>
    <w:locked/>
    <w:rsid w:val="00FE7C2B"/>
    <w:rPr>
      <w:color w:val="000000"/>
    </w:rPr>
  </w:style>
  <w:style w:type="paragraph" w:customStyle="1" w:styleId="ac">
    <w:name w:val="НАДИЯ"/>
    <w:basedOn w:val="a"/>
    <w:link w:val="ab"/>
    <w:rsid w:val="00FE7C2B"/>
    <w:pPr>
      <w:spacing w:line="290" w:lineRule="exact"/>
      <w:ind w:left="20" w:right="20" w:firstLine="360"/>
      <w:jc w:val="both"/>
    </w:pPr>
    <w:rPr>
      <w:color w:val="000000"/>
      <w:sz w:val="20"/>
      <w:szCs w:val="20"/>
      <w:lang w:val="x-none" w:eastAsia="x-none"/>
    </w:rPr>
  </w:style>
  <w:style w:type="paragraph" w:styleId="ad">
    <w:name w:val="No Spacing"/>
    <w:link w:val="ae"/>
    <w:uiPriority w:val="99"/>
    <w:qFormat/>
    <w:rsid w:val="00A9566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e">
    <w:name w:val="Без интервала Знак"/>
    <w:link w:val="ad"/>
    <w:uiPriority w:val="99"/>
    <w:rsid w:val="001858D3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styleId="af">
    <w:name w:val="Название"/>
    <w:basedOn w:val="a"/>
    <w:link w:val="af0"/>
    <w:qFormat/>
    <w:rsid w:val="001858D3"/>
    <w:pPr>
      <w:spacing w:line="360" w:lineRule="auto"/>
      <w:ind w:firstLine="567"/>
      <w:jc w:val="center"/>
    </w:pPr>
    <w:rPr>
      <w:szCs w:val="20"/>
      <w:lang w:val="x-none" w:eastAsia="x-none"/>
    </w:rPr>
  </w:style>
  <w:style w:type="character" w:customStyle="1" w:styleId="af0">
    <w:name w:val="Название Знак"/>
    <w:link w:val="af"/>
    <w:rsid w:val="001858D3"/>
    <w:rPr>
      <w:sz w:val="24"/>
    </w:rPr>
  </w:style>
  <w:style w:type="paragraph" w:styleId="af1">
    <w:name w:val="Body Text"/>
    <w:basedOn w:val="a"/>
    <w:link w:val="af2"/>
    <w:rsid w:val="00685ACD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rsid w:val="00685ACD"/>
    <w:rPr>
      <w:sz w:val="24"/>
      <w:szCs w:val="24"/>
    </w:rPr>
  </w:style>
  <w:style w:type="character" w:customStyle="1" w:styleId="c16">
    <w:name w:val="c16"/>
    <w:basedOn w:val="a0"/>
    <w:rsid w:val="00661D75"/>
  </w:style>
  <w:style w:type="paragraph" w:customStyle="1" w:styleId="af3">
    <w:name w:val="Буллит"/>
    <w:basedOn w:val="a"/>
    <w:rsid w:val="00661D75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pple-converted-space">
    <w:name w:val="apple-converted-space"/>
    <w:rsid w:val="001B4390"/>
  </w:style>
  <w:style w:type="character" w:customStyle="1" w:styleId="22">
    <w:name w:val="Основной текст (2)"/>
    <w:rsid w:val="001B4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f4">
    <w:name w:val="основной текст"/>
    <w:uiPriority w:val="99"/>
    <w:rsid w:val="001B4390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color w:val="000000"/>
    </w:rPr>
  </w:style>
  <w:style w:type="character" w:customStyle="1" w:styleId="c0c10c5">
    <w:name w:val="c0 c10 c5"/>
    <w:basedOn w:val="a0"/>
    <w:rsid w:val="005F069C"/>
  </w:style>
  <w:style w:type="character" w:customStyle="1" w:styleId="c0c10">
    <w:name w:val="c0 c10"/>
    <w:basedOn w:val="a0"/>
    <w:rsid w:val="005F069C"/>
  </w:style>
  <w:style w:type="paragraph" w:styleId="23">
    <w:name w:val="Body Text Indent 2"/>
    <w:basedOn w:val="a"/>
    <w:link w:val="24"/>
    <w:rsid w:val="00305750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305750"/>
    <w:rPr>
      <w:sz w:val="24"/>
      <w:szCs w:val="24"/>
    </w:rPr>
  </w:style>
  <w:style w:type="character" w:customStyle="1" w:styleId="af5">
    <w:name w:val="Основной текст_"/>
    <w:link w:val="25"/>
    <w:uiPriority w:val="99"/>
    <w:rsid w:val="00275C9F"/>
    <w:rPr>
      <w:shd w:val="clear" w:color="auto" w:fill="FFFFFF"/>
    </w:rPr>
  </w:style>
  <w:style w:type="character" w:customStyle="1" w:styleId="af6">
    <w:name w:val="Основной текст + Полужирный"/>
    <w:rsid w:val="00275C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5"/>
    <w:uiPriority w:val="99"/>
    <w:rsid w:val="00275C9F"/>
    <w:pPr>
      <w:widowControl w:val="0"/>
      <w:shd w:val="clear" w:color="auto" w:fill="FFFFFF"/>
      <w:spacing w:line="408" w:lineRule="exact"/>
      <w:ind w:hanging="380"/>
      <w:jc w:val="both"/>
    </w:pPr>
    <w:rPr>
      <w:sz w:val="20"/>
      <w:szCs w:val="20"/>
      <w:lang w:val="x-none" w:eastAsia="x-none"/>
    </w:rPr>
  </w:style>
  <w:style w:type="character" w:customStyle="1" w:styleId="6Exact">
    <w:name w:val="Основной текст (6) Exact"/>
    <w:link w:val="6"/>
    <w:rsid w:val="00275C9F"/>
    <w:rPr>
      <w:rFonts w:ascii="Impact" w:eastAsia="Impact" w:hAnsi="Impact" w:cs="Impact"/>
      <w:sz w:val="31"/>
      <w:szCs w:val="31"/>
      <w:shd w:val="clear" w:color="auto" w:fill="FFFFFF"/>
    </w:rPr>
  </w:style>
  <w:style w:type="character" w:customStyle="1" w:styleId="125pt0pt">
    <w:name w:val="Основной текст + 12;5 pt;Курсив;Интервал 0 pt"/>
    <w:rsid w:val="00275C9F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6">
    <w:name w:val="Основной текст (6)"/>
    <w:basedOn w:val="a"/>
    <w:link w:val="6Exact"/>
    <w:rsid w:val="00275C9F"/>
    <w:pPr>
      <w:widowControl w:val="0"/>
      <w:shd w:val="clear" w:color="auto" w:fill="FFFFFF"/>
      <w:spacing w:line="0" w:lineRule="atLeast"/>
    </w:pPr>
    <w:rPr>
      <w:rFonts w:ascii="Impact" w:eastAsia="Impact" w:hAnsi="Impact"/>
      <w:sz w:val="31"/>
      <w:szCs w:val="31"/>
      <w:lang w:val="x-none" w:eastAsia="x-none"/>
    </w:rPr>
  </w:style>
  <w:style w:type="paragraph" w:styleId="af7">
    <w:name w:val="header"/>
    <w:basedOn w:val="a"/>
    <w:link w:val="af8"/>
    <w:rsid w:val="003D3B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rsid w:val="003D3B6C"/>
    <w:rPr>
      <w:sz w:val="24"/>
      <w:szCs w:val="24"/>
    </w:rPr>
  </w:style>
  <w:style w:type="paragraph" w:styleId="af9">
    <w:name w:val="footer"/>
    <w:basedOn w:val="a"/>
    <w:link w:val="afa"/>
    <w:uiPriority w:val="99"/>
    <w:rsid w:val="003D3B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3D3B6C"/>
    <w:rPr>
      <w:sz w:val="24"/>
      <w:szCs w:val="24"/>
    </w:rPr>
  </w:style>
  <w:style w:type="character" w:customStyle="1" w:styleId="26">
    <w:name w:val="Основной текст (2)_"/>
    <w:rsid w:val="006357E3"/>
    <w:rPr>
      <w:rFonts w:ascii="Candara" w:eastAsia="Candara" w:hAnsi="Candara" w:cs="Candara"/>
      <w:spacing w:val="20"/>
      <w:sz w:val="12"/>
      <w:szCs w:val="12"/>
      <w:shd w:val="clear" w:color="auto" w:fill="FFFFFF"/>
      <w:lang w:val="en-US"/>
    </w:rPr>
  </w:style>
  <w:style w:type="paragraph" w:customStyle="1" w:styleId="12">
    <w:name w:val="Основной текст1"/>
    <w:basedOn w:val="a"/>
    <w:rsid w:val="006357E3"/>
    <w:pPr>
      <w:widowControl w:val="0"/>
      <w:shd w:val="clear" w:color="auto" w:fill="FFFFFF"/>
      <w:spacing w:line="475" w:lineRule="exact"/>
      <w:jc w:val="both"/>
    </w:pPr>
    <w:rPr>
      <w:sz w:val="27"/>
      <w:szCs w:val="27"/>
    </w:rPr>
  </w:style>
  <w:style w:type="character" w:customStyle="1" w:styleId="2TimesNewRoman4pt">
    <w:name w:val="Основной текст (2) + Times New Roman;4 pt;Курсив"/>
    <w:rsid w:val="006357E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c9">
    <w:name w:val="c9"/>
    <w:basedOn w:val="a"/>
    <w:rsid w:val="00C57923"/>
    <w:pPr>
      <w:spacing w:before="61" w:after="61"/>
    </w:pPr>
  </w:style>
  <w:style w:type="character" w:customStyle="1" w:styleId="c17">
    <w:name w:val="c17"/>
    <w:rsid w:val="006051DE"/>
  </w:style>
  <w:style w:type="paragraph" w:customStyle="1" w:styleId="13">
    <w:name w:val="Без интервала1"/>
    <w:rsid w:val="005C20D8"/>
    <w:rPr>
      <w:rFonts w:ascii="Calibri" w:eastAsia="Calibri" w:hAnsi="Calibri"/>
      <w:sz w:val="22"/>
      <w:szCs w:val="22"/>
    </w:rPr>
  </w:style>
  <w:style w:type="paragraph" w:styleId="afb">
    <w:name w:val="Subtitle"/>
    <w:basedOn w:val="a"/>
    <w:next w:val="a"/>
    <w:link w:val="afc"/>
    <w:qFormat/>
    <w:rsid w:val="00F93E2E"/>
    <w:pPr>
      <w:spacing w:after="60" w:line="276" w:lineRule="auto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c">
    <w:name w:val="Подзаголовок Знак"/>
    <w:link w:val="afb"/>
    <w:rsid w:val="00F93E2E"/>
    <w:rPr>
      <w:rFonts w:ascii="Cambria" w:hAnsi="Cambria"/>
      <w:sz w:val="24"/>
      <w:szCs w:val="24"/>
    </w:rPr>
  </w:style>
  <w:style w:type="character" w:customStyle="1" w:styleId="c4">
    <w:name w:val="c4"/>
    <w:rsid w:val="003A16DB"/>
  </w:style>
  <w:style w:type="character" w:customStyle="1" w:styleId="watch-title">
    <w:name w:val="watch-title"/>
    <w:rsid w:val="003A16DB"/>
  </w:style>
  <w:style w:type="character" w:customStyle="1" w:styleId="10">
    <w:name w:val="Заголовок 1 Знак"/>
    <w:link w:val="1"/>
    <w:rsid w:val="001131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d">
    <w:name w:val="Balloon Text"/>
    <w:basedOn w:val="a"/>
    <w:link w:val="afe"/>
    <w:rsid w:val="00697551"/>
    <w:rPr>
      <w:rFonts w:ascii="Segoe UI" w:hAnsi="Segoe UI"/>
      <w:sz w:val="18"/>
      <w:szCs w:val="18"/>
      <w:lang w:val="x-none" w:eastAsia="x-none"/>
    </w:rPr>
  </w:style>
  <w:style w:type="character" w:customStyle="1" w:styleId="afe">
    <w:name w:val="Текст выноски Знак"/>
    <w:link w:val="afd"/>
    <w:rsid w:val="00697551"/>
    <w:rPr>
      <w:rFonts w:ascii="Segoe UI" w:hAnsi="Segoe UI" w:cs="Segoe UI"/>
      <w:sz w:val="18"/>
      <w:szCs w:val="18"/>
    </w:rPr>
  </w:style>
  <w:style w:type="paragraph" w:customStyle="1" w:styleId="NoSpacing">
    <w:name w:val="No Spacing"/>
    <w:rsid w:val="004B1413"/>
    <w:rPr>
      <w:rFonts w:ascii="Calibri" w:hAnsi="Calibri" w:cs="Calibri"/>
      <w:sz w:val="22"/>
      <w:szCs w:val="22"/>
    </w:rPr>
  </w:style>
  <w:style w:type="character" w:customStyle="1" w:styleId="grame">
    <w:name w:val="grame"/>
    <w:rsid w:val="00850854"/>
  </w:style>
  <w:style w:type="table" w:customStyle="1" w:styleId="14">
    <w:name w:val="Сетка таблицы1"/>
    <w:basedOn w:val="a1"/>
    <w:next w:val="a3"/>
    <w:uiPriority w:val="99"/>
    <w:rsid w:val="00357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7">
    <w:name w:val="c47"/>
    <w:basedOn w:val="a"/>
    <w:rsid w:val="00B65155"/>
    <w:pPr>
      <w:spacing w:before="100" w:beforeAutospacing="1" w:after="100" w:afterAutospacing="1"/>
    </w:pPr>
  </w:style>
  <w:style w:type="paragraph" w:customStyle="1" w:styleId="27">
    <w:name w:val="Абзац списка2"/>
    <w:basedOn w:val="a"/>
    <w:rsid w:val="008F43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711">
    <w:name w:val="Сетка таблицы1711"/>
    <w:basedOn w:val="a1"/>
    <w:uiPriority w:val="59"/>
    <w:rsid w:val="007A28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A74A-9844-4081-A05B-570AAA0C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2019-09-22T16:40:00Z</cp:lastPrinted>
  <dcterms:created xsi:type="dcterms:W3CDTF">2019-11-10T12:18:00Z</dcterms:created>
  <dcterms:modified xsi:type="dcterms:W3CDTF">2019-11-10T12:18:00Z</dcterms:modified>
</cp:coreProperties>
</file>