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D7" w:rsidRDefault="008461D7" w:rsidP="00D63AF3">
      <w:pPr>
        <w:spacing w:line="276" w:lineRule="auto"/>
        <w:ind w:firstLine="567"/>
        <w:jc w:val="both"/>
        <w:rPr>
          <w:b/>
          <w:i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>
        <w:t xml:space="preserve"> </w:t>
      </w:r>
      <w:r>
        <w:rPr>
          <w:b/>
        </w:rPr>
        <w:t>декоративно-прикладного творчества</w:t>
      </w:r>
      <w:r w:rsidRPr="001C1DF3">
        <w:t xml:space="preserve"> </w:t>
      </w:r>
      <w:r w:rsidRPr="008461D7">
        <w:rPr>
          <w:b/>
          <w:i/>
        </w:rPr>
        <w:t>«Сувенир».</w:t>
      </w:r>
    </w:p>
    <w:p w:rsidR="008461D7" w:rsidRPr="008461D7" w:rsidRDefault="008461D7" w:rsidP="005C6022">
      <w:pPr>
        <w:spacing w:line="276" w:lineRule="auto"/>
        <w:rPr>
          <w:rFonts w:cstheme="minorBidi"/>
        </w:rPr>
      </w:pPr>
      <w:r>
        <w:rPr>
          <w:b/>
          <w:i/>
        </w:rPr>
        <w:t>Авторы-составители</w:t>
      </w:r>
      <w:r>
        <w:t>:</w:t>
      </w:r>
      <w:r w:rsidRPr="008461D7">
        <w:rPr>
          <w:b/>
          <w:sz w:val="28"/>
          <w:szCs w:val="28"/>
        </w:rPr>
        <w:t xml:space="preserve"> </w:t>
      </w:r>
      <w:r w:rsidR="005C6022" w:rsidRPr="005C6022">
        <w:t>Хиля Кристина Олеговна,</w:t>
      </w:r>
      <w:r w:rsidR="005C6022">
        <w:t xml:space="preserve"> </w:t>
      </w:r>
      <w:r w:rsidR="00417755">
        <w:t>Ургенешбаева Ирсал Имакаевна</w:t>
      </w:r>
      <w:r w:rsidRPr="00080467">
        <w:t>, Янкина Гульнара Азатовна,</w:t>
      </w:r>
      <w:r w:rsidRPr="008461D7">
        <w:t xml:space="preserve"> педагог</w:t>
      </w:r>
      <w:r>
        <w:t>и</w:t>
      </w:r>
      <w:r w:rsidRPr="008461D7">
        <w:t xml:space="preserve"> дополнительного образования.</w:t>
      </w:r>
    </w:p>
    <w:p w:rsidR="008461D7" w:rsidRDefault="008461D7" w:rsidP="00D63AF3">
      <w:pPr>
        <w:spacing w:line="276" w:lineRule="auto"/>
        <w:jc w:val="both"/>
        <w:rPr>
          <w:rFonts w:eastAsia="Calibri"/>
          <w:color w:val="00000A"/>
        </w:rPr>
      </w:pPr>
      <w:r>
        <w:t>Возраст обучающихся: 5 – 7 лет.</w:t>
      </w:r>
    </w:p>
    <w:p w:rsidR="008461D7" w:rsidRDefault="008461D7" w:rsidP="00D63AF3">
      <w:pPr>
        <w:spacing w:line="276" w:lineRule="auto"/>
        <w:jc w:val="both"/>
        <w:rPr>
          <w:rFonts w:eastAsiaTheme="minorEastAsia"/>
        </w:rPr>
      </w:pPr>
      <w:r>
        <w:t>Срок реализации: 2 года.</w:t>
      </w:r>
    </w:p>
    <w:p w:rsidR="00417755" w:rsidRDefault="00417755" w:rsidP="00D63AF3">
      <w:pPr>
        <w:spacing w:line="276" w:lineRule="auto"/>
        <w:ind w:firstLine="567"/>
        <w:jc w:val="both"/>
      </w:pPr>
    </w:p>
    <w:p w:rsidR="008461D7" w:rsidRDefault="008461D7" w:rsidP="00D63AF3">
      <w:pPr>
        <w:spacing w:line="276" w:lineRule="auto"/>
        <w:ind w:firstLine="567"/>
        <w:jc w:val="both"/>
        <w:rPr>
          <w:rFonts w:eastAsia="Calibri"/>
          <w:color w:val="00000A"/>
        </w:rPr>
      </w:pPr>
      <w:r>
        <w:t xml:space="preserve">Дополнительная общеобразовательная общеразвивающая программа </w:t>
      </w:r>
      <w:r w:rsidRPr="008461D7">
        <w:t>декоративно-прикладного творчества «Сувенир»</w:t>
      </w:r>
      <w:r>
        <w:t xml:space="preserve"> имеет </w:t>
      </w:r>
      <w:r>
        <w:rPr>
          <w:b/>
          <w:i/>
        </w:rPr>
        <w:t>художественную направленность</w:t>
      </w:r>
      <w:r>
        <w:t xml:space="preserve"> и предполагает освоение материала на </w:t>
      </w:r>
      <w:r w:rsidRPr="00417755">
        <w:rPr>
          <w:i/>
        </w:rPr>
        <w:t>стартовом уровне</w:t>
      </w:r>
      <w:r>
        <w:t>.</w:t>
      </w:r>
    </w:p>
    <w:p w:rsidR="001F7EE3" w:rsidRPr="00BE690E" w:rsidRDefault="001F7EE3" w:rsidP="00D63A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C1D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Актуальность</w:t>
      </w:r>
      <w:r w:rsidR="004062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9206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программы обусловлена</w:t>
      </w:r>
      <w:r w:rsidR="004062F3">
        <w:rPr>
          <w:rFonts w:ascii="Times New Roman" w:hAnsi="Times New Roman" w:cs="Times New Roman"/>
          <w:sz w:val="24"/>
          <w:szCs w:val="24"/>
          <w:lang w:eastAsia="ru-RU"/>
        </w:rPr>
        <w:t xml:space="preserve"> важностью </w:t>
      </w:r>
      <w:r w:rsidRPr="001C1DF3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для развития и воспитания детей, его востребованностью в современном мире, соответствия запросам родителей и детей. </w:t>
      </w:r>
      <w:r w:rsidR="00570395">
        <w:rPr>
          <w:rFonts w:ascii="Times New Roman" w:hAnsi="Times New Roman" w:cs="Times New Roman"/>
          <w:sz w:val="24"/>
          <w:szCs w:val="24"/>
        </w:rPr>
        <w:t>Занятия творчеством в программ</w:t>
      </w:r>
      <w:r w:rsidR="00570395" w:rsidRPr="00290A8F">
        <w:rPr>
          <w:rFonts w:ascii="Times New Roman" w:hAnsi="Times New Roman" w:cs="Times New Roman"/>
          <w:sz w:val="24"/>
          <w:szCs w:val="24"/>
        </w:rPr>
        <w:t>е</w:t>
      </w:r>
      <w:r w:rsidR="00290A8F" w:rsidRPr="00290A8F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 создают  благоприятные условия для  совместной деятельности. Занятия развивают умственные способности, конструкторско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F6B27" w:rsidRPr="001C1DF3">
        <w:rPr>
          <w:rFonts w:ascii="Times New Roman" w:hAnsi="Times New Roman" w:cs="Times New Roman"/>
          <w:sz w:val="24"/>
          <w:szCs w:val="24"/>
        </w:rPr>
        <w:t>и</w:t>
      </w:r>
      <w:r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="00D02331"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формируют такие черты, как трудолюбие, настойчивость, </w:t>
      </w:r>
      <w:r w:rsidRPr="00BE690E">
        <w:rPr>
          <w:rFonts w:ascii="Times New Roman" w:hAnsi="Times New Roman" w:cs="Times New Roman"/>
          <w:sz w:val="24"/>
          <w:szCs w:val="24"/>
        </w:rPr>
        <w:t>усидчивость, умение планировать работу и доводить до конца начатое</w:t>
      </w:r>
      <w:r w:rsidR="00D02331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Pr="00BE690E">
        <w:rPr>
          <w:rFonts w:ascii="Times New Roman" w:hAnsi="Times New Roman" w:cs="Times New Roman"/>
          <w:sz w:val="24"/>
          <w:szCs w:val="24"/>
        </w:rPr>
        <w:t>дело</w:t>
      </w:r>
      <w:r w:rsidR="002C65BE" w:rsidRPr="00BE690E">
        <w:rPr>
          <w:rFonts w:ascii="Times New Roman" w:hAnsi="Times New Roman" w:cs="Times New Roman"/>
          <w:sz w:val="24"/>
          <w:szCs w:val="24"/>
        </w:rPr>
        <w:t>.</w:t>
      </w:r>
    </w:p>
    <w:p w:rsidR="00B876F7" w:rsidRPr="00BE690E" w:rsidRDefault="00B876F7" w:rsidP="00D63AF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755">
        <w:rPr>
          <w:rFonts w:ascii="Times New Roman" w:hAnsi="Times New Roman" w:cs="Times New Roman"/>
          <w:b/>
          <w:sz w:val="24"/>
          <w:szCs w:val="24"/>
        </w:rPr>
        <w:tab/>
      </w:r>
      <w:r w:rsidR="008461D7" w:rsidRPr="0041775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="008461D7"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A7" w:rsidRPr="00BE690E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4A5D55" w:rsidRPr="00BE690E">
        <w:rPr>
          <w:rFonts w:ascii="Times New Roman" w:hAnsi="Times New Roman" w:cs="Times New Roman"/>
          <w:i/>
          <w:sz w:val="24"/>
          <w:szCs w:val="24"/>
        </w:rPr>
        <w:t>«Сувенир»</w:t>
      </w:r>
      <w:r w:rsidR="00D92061"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1D7" w:rsidRPr="00BE690E">
        <w:rPr>
          <w:rFonts w:ascii="Times New Roman" w:hAnsi="Times New Roman" w:cs="Times New Roman"/>
          <w:sz w:val="24"/>
          <w:szCs w:val="24"/>
        </w:rPr>
        <w:t xml:space="preserve">в создания ситуации, формировании положительной установки к окружающему миру, к процессу обучения, ориентации на демократический стиль общения и </w:t>
      </w:r>
      <w:r w:rsidRPr="00BE690E">
        <w:rPr>
          <w:rFonts w:ascii="Times New Roman" w:hAnsi="Times New Roman" w:cs="Times New Roman"/>
          <w:sz w:val="24"/>
          <w:szCs w:val="24"/>
        </w:rPr>
        <w:t>раскрыти</w:t>
      </w:r>
      <w:r w:rsidR="008461D7" w:rsidRPr="00BE690E">
        <w:rPr>
          <w:rFonts w:ascii="Times New Roman" w:hAnsi="Times New Roman" w:cs="Times New Roman"/>
          <w:sz w:val="24"/>
          <w:szCs w:val="24"/>
        </w:rPr>
        <w:t>и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творческого потенциала каждого ребёнка, его самореализации.</w:t>
      </w:r>
      <w:r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438" w:rsidRPr="00BE690E" w:rsidRDefault="00260443" w:rsidP="00D63A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</w:rPr>
        <w:tab/>
      </w:r>
      <w:r w:rsidR="00BA3244" w:rsidRP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Адресат </w:t>
      </w:r>
      <w:r w:rsidR="005F5291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="008461D7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</w:rPr>
        <w:t>Да</w:t>
      </w:r>
      <w:r w:rsidR="008B24FD" w:rsidRPr="00BE690E">
        <w:rPr>
          <w:rFonts w:ascii="Times New Roman" w:hAnsi="Times New Roman" w:cs="Times New Roman"/>
          <w:sz w:val="24"/>
          <w:szCs w:val="24"/>
        </w:rPr>
        <w:t>нн</w:t>
      </w:r>
      <w:r w:rsidR="005F5291" w:rsidRPr="00BE690E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9B0637" w:rsidRPr="00BE690E">
        <w:rPr>
          <w:rFonts w:ascii="Times New Roman" w:hAnsi="Times New Roman" w:cs="Times New Roman"/>
          <w:sz w:val="24"/>
          <w:szCs w:val="24"/>
        </w:rPr>
        <w:t>рассчитан</w:t>
      </w:r>
      <w:r w:rsidR="005F5291" w:rsidRPr="00BE690E">
        <w:rPr>
          <w:rFonts w:ascii="Times New Roman" w:hAnsi="Times New Roman" w:cs="Times New Roman"/>
          <w:sz w:val="24"/>
          <w:szCs w:val="24"/>
        </w:rPr>
        <w:t>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CC44AA" w:rsidRPr="00BE690E">
        <w:rPr>
          <w:rFonts w:ascii="Times New Roman" w:hAnsi="Times New Roman" w:cs="Times New Roman"/>
          <w:sz w:val="24"/>
          <w:szCs w:val="24"/>
        </w:rPr>
        <w:t>на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детей 5-7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лет</w:t>
      </w:r>
      <w:r w:rsidR="00D02331" w:rsidRPr="00BE690E">
        <w:rPr>
          <w:rFonts w:ascii="Times New Roman" w:hAnsi="Times New Roman" w:cs="Times New Roman"/>
          <w:sz w:val="24"/>
          <w:szCs w:val="24"/>
        </w:rPr>
        <w:t>.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A5D55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>принимаются все желающие данного возраста</w:t>
      </w:r>
      <w:r w:rsidR="00D5155E" w:rsidRPr="00BE690E">
        <w:rPr>
          <w:rFonts w:ascii="Times New Roman" w:hAnsi="Times New Roman" w:cs="Times New Roman"/>
          <w:sz w:val="24"/>
          <w:szCs w:val="24"/>
          <w:lang w:eastAsia="ru-RU"/>
        </w:rPr>
        <w:t>, специального отбора не производится.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17755" w:rsidRPr="00321191" w:rsidRDefault="00417755" w:rsidP="00D63AF3">
      <w:pPr>
        <w:spacing w:line="276" w:lineRule="auto"/>
        <w:ind w:firstLine="709"/>
        <w:jc w:val="both"/>
      </w:pPr>
      <w:bookmarkStart w:id="0" w:name="_Hlk51785379"/>
      <w:bookmarkStart w:id="1" w:name="_Hlk51785249"/>
      <w:r>
        <w:rPr>
          <w:b/>
          <w:bCs/>
          <w:i/>
          <w:iCs/>
          <w:lang w:eastAsia="en-US"/>
        </w:rPr>
        <w:t xml:space="preserve">Форма обучения – очная и </w:t>
      </w:r>
      <w:r w:rsidRPr="00321191">
        <w:rPr>
          <w:b/>
          <w:bCs/>
          <w:i/>
          <w:iCs/>
          <w:lang w:eastAsia="en-US"/>
        </w:rPr>
        <w:t xml:space="preserve"> очно-заочная </w:t>
      </w:r>
      <w:r w:rsidRPr="00321191">
        <w:rPr>
          <w:rFonts w:eastAsia="+mn-ea"/>
          <w:kern w:val="24"/>
          <w:lang w:eastAsia="en-US"/>
        </w:rPr>
        <w:t xml:space="preserve">с применением </w:t>
      </w:r>
      <w:r w:rsidRPr="00321191">
        <w:rPr>
          <w:rFonts w:eastAsia="+mn-ea"/>
          <w:i/>
          <w:iCs/>
          <w:kern w:val="24"/>
          <w:lang w:eastAsia="en-US"/>
        </w:rPr>
        <w:t>смешанной модели обучения</w:t>
      </w:r>
      <w:r w:rsidRPr="00321191">
        <w:rPr>
          <w:rFonts w:eastAsia="+mn-ea"/>
          <w:kern w:val="24"/>
          <w:lang w:eastAsia="en-US"/>
        </w:rPr>
        <w:t xml:space="preserve"> (в очном и дистанционном форматах).</w:t>
      </w:r>
      <w:r w:rsidRPr="00321191">
        <w:rPr>
          <w:rFonts w:eastAsia="+mn-ea"/>
          <w:b/>
          <w:bCs/>
          <w:kern w:val="24"/>
          <w:lang w:eastAsia="en-US"/>
        </w:rPr>
        <w:t xml:space="preserve"> </w:t>
      </w:r>
      <w:r w:rsidRPr="00321191">
        <w:rPr>
          <w:rFonts w:eastAsia="+mn-ea"/>
          <w:kern w:val="24"/>
          <w:lang w:eastAsia="en-US"/>
        </w:rPr>
        <w:t xml:space="preserve">При реализации </w:t>
      </w:r>
      <w:r w:rsidRPr="00321191">
        <w:rPr>
          <w:rFonts w:eastAsia="Calibri"/>
          <w:b/>
          <w:bCs/>
          <w:i/>
          <w:iCs/>
          <w:kern w:val="24"/>
          <w:lang w:eastAsia="en-US"/>
        </w:rPr>
        <w:t xml:space="preserve"> </w:t>
      </w:r>
      <w:r w:rsidRPr="00321191">
        <w:rPr>
          <w:rFonts w:eastAsia="+mn-ea"/>
          <w:kern w:val="24"/>
          <w:lang w:eastAsia="en-US"/>
        </w:rPr>
        <w:t>программы (частично) применяется электронное обучение и дистанционные образовательные технологии.</w:t>
      </w:r>
      <w:bookmarkEnd w:id="0"/>
      <w:r w:rsidRPr="00321191">
        <w:rPr>
          <w:color w:val="000000"/>
        </w:rPr>
        <w:t xml:space="preserve"> 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</w:t>
      </w:r>
      <w:r w:rsidRPr="00321191">
        <w:rPr>
          <w:bCs/>
          <w:iCs/>
        </w:rPr>
        <w:t xml:space="preserve"> Дистанционное обучение осуществляется посредством социальной сети группа «Одноклассники» (</w:t>
      </w:r>
      <w:hyperlink r:id="rId8" w:history="1">
        <w:r w:rsidRPr="00321191">
          <w:rPr>
            <w:bCs/>
            <w:iCs/>
            <w:color w:val="0000FF"/>
            <w:u w:val="single"/>
          </w:rPr>
          <w:t>https://ok.ru/group/55479778672812</w:t>
        </w:r>
      </w:hyperlink>
      <w:r w:rsidRPr="00321191">
        <w:rPr>
          <w:bCs/>
          <w:iCs/>
        </w:rPr>
        <w:t xml:space="preserve">),WhatsApp и </w:t>
      </w:r>
      <w:r w:rsidRPr="00321191">
        <w:rPr>
          <w:bCs/>
          <w:iCs/>
          <w:lang w:val="en-US"/>
        </w:rPr>
        <w:t>Viber</w:t>
      </w:r>
      <w:r w:rsidRPr="00321191">
        <w:rPr>
          <w:bCs/>
          <w:iCs/>
        </w:rPr>
        <w:t xml:space="preserve"> (для родителей).</w:t>
      </w:r>
      <w:r w:rsidRPr="00321191">
        <w:t xml:space="preserve"> Дополнительные материалы также рассылаются на e-mail адреса родителей обучающихся.</w:t>
      </w:r>
    </w:p>
    <w:p w:rsidR="00417755" w:rsidRPr="00321191" w:rsidRDefault="00417755" w:rsidP="00D077A1">
      <w:pPr>
        <w:spacing w:line="276" w:lineRule="auto"/>
        <w:ind w:firstLine="709"/>
        <w:rPr>
          <w:lang w:eastAsia="en-US"/>
        </w:rPr>
      </w:pPr>
      <w:r w:rsidRPr="00321191">
        <w:rPr>
          <w:b/>
          <w:bCs/>
          <w:i/>
          <w:iCs/>
          <w:lang w:eastAsia="en-US"/>
        </w:rPr>
        <w:t>Формы организации образовательного процесса</w:t>
      </w:r>
      <w:r w:rsidRPr="00321191">
        <w:rPr>
          <w:lang w:eastAsia="en-US"/>
        </w:rPr>
        <w:t>:</w:t>
      </w:r>
      <w:r w:rsidRPr="00321191">
        <w:rPr>
          <w:rFonts w:eastAsia="Calibri"/>
          <w:color w:val="000000"/>
          <w:kern w:val="24"/>
        </w:rPr>
        <w:t xml:space="preserve"> </w:t>
      </w:r>
    </w:p>
    <w:bookmarkEnd w:id="1"/>
    <w:p w:rsidR="00D077A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r w:rsidRPr="00321191">
        <w:rPr>
          <w:i/>
          <w:iCs/>
          <w:lang w:eastAsia="en-US"/>
        </w:rPr>
        <w:t>групповая</w:t>
      </w:r>
      <w:r>
        <w:rPr>
          <w:i/>
          <w:iCs/>
          <w:lang w:eastAsia="en-US"/>
        </w:rPr>
        <w:t xml:space="preserve"> и </w:t>
      </w:r>
      <w:r w:rsidRPr="00C658B8">
        <w:rPr>
          <w:i/>
          <w:iCs/>
          <w:lang w:eastAsia="en-US"/>
        </w:rPr>
        <w:t xml:space="preserve"> </w:t>
      </w:r>
      <w:r w:rsidRPr="00C658B8">
        <w:rPr>
          <w:rFonts w:ascii="Times New Roman CYR" w:hAnsi="Times New Roman CYR" w:cs="Times New Roman CYR"/>
          <w:bCs/>
          <w:i/>
          <w:iCs/>
        </w:rPr>
        <w:t>индивидуальная</w:t>
      </w:r>
      <w:r>
        <w:rPr>
          <w:rFonts w:ascii="Times New Roman CYR" w:hAnsi="Times New Roman CYR" w:cs="Times New Roman CYR"/>
          <w:bCs/>
          <w:i/>
          <w:iCs/>
        </w:rPr>
        <w:t xml:space="preserve"> (</w:t>
      </w:r>
      <w:r>
        <w:rPr>
          <w:rFonts w:ascii="Times New Roman CYR" w:hAnsi="Times New Roman CYR" w:cs="Times New Roman CYR"/>
          <w:bCs/>
          <w:iCs/>
        </w:rPr>
        <w:t>на основании ИОМа для обучающихся с ОВЗ)</w:t>
      </w:r>
      <w:r w:rsidRPr="00321191">
        <w:rPr>
          <w:lang w:eastAsia="en-US"/>
        </w:rPr>
        <w:t xml:space="preserve"> –</w:t>
      </w:r>
      <w:r>
        <w:rPr>
          <w:lang w:eastAsia="en-US"/>
        </w:rPr>
        <w:t xml:space="preserve"> </w:t>
      </w:r>
    </w:p>
    <w:p w:rsidR="00D077A1" w:rsidRPr="00321191" w:rsidRDefault="00D077A1" w:rsidP="00D077A1">
      <w:p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>освоение нового материала,</w:t>
      </w:r>
      <w:r>
        <w:rPr>
          <w:lang w:eastAsia="en-US"/>
        </w:rPr>
        <w:t xml:space="preserve"> </w:t>
      </w:r>
      <w:r w:rsidRPr="00321191">
        <w:rPr>
          <w:lang w:eastAsia="en-US"/>
        </w:rPr>
        <w:t>тренинг,</w:t>
      </w:r>
      <w:r>
        <w:rPr>
          <w:lang w:eastAsia="en-US"/>
        </w:rPr>
        <w:t xml:space="preserve"> </w:t>
      </w:r>
      <w:r w:rsidRPr="00321191">
        <w:rPr>
          <w:lang w:eastAsia="en-US"/>
        </w:rPr>
        <w:t>разработка творческих проектов;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r w:rsidRPr="00417755">
        <w:rPr>
          <w:i/>
          <w:lang w:eastAsia="en-US"/>
        </w:rPr>
        <w:t>групповые</w:t>
      </w:r>
      <w:r w:rsidRPr="00321191">
        <w:rPr>
          <w:lang w:eastAsia="en-US"/>
        </w:rPr>
        <w:t xml:space="preserve"> </w:t>
      </w:r>
      <w:r>
        <w:rPr>
          <w:i/>
          <w:iCs/>
          <w:lang w:eastAsia="en-US"/>
        </w:rPr>
        <w:t xml:space="preserve">и </w:t>
      </w:r>
      <w:r w:rsidRPr="00C658B8">
        <w:rPr>
          <w:i/>
          <w:iCs/>
          <w:lang w:eastAsia="en-US"/>
        </w:rPr>
        <w:t xml:space="preserve"> </w:t>
      </w:r>
      <w:r w:rsidRPr="00C658B8">
        <w:rPr>
          <w:rFonts w:ascii="Times New Roman CYR" w:hAnsi="Times New Roman CYR" w:cs="Times New Roman CYR"/>
          <w:bCs/>
          <w:i/>
          <w:iCs/>
        </w:rPr>
        <w:t>индивидуальн</w:t>
      </w:r>
      <w:r>
        <w:rPr>
          <w:rFonts w:ascii="Times New Roman CYR" w:hAnsi="Times New Roman CYR" w:cs="Times New Roman CYR"/>
          <w:bCs/>
          <w:i/>
          <w:iCs/>
        </w:rPr>
        <w:t xml:space="preserve">ые </w:t>
      </w:r>
      <w:r w:rsidRPr="00321191">
        <w:rPr>
          <w:lang w:eastAsia="en-US"/>
        </w:rPr>
        <w:t>online-заняти</w:t>
      </w:r>
      <w:r>
        <w:rPr>
          <w:lang w:eastAsia="en-US"/>
        </w:rPr>
        <w:t>я</w:t>
      </w:r>
      <w:r w:rsidRPr="00321191">
        <w:rPr>
          <w:lang w:eastAsia="en-US"/>
        </w:rPr>
        <w:t xml:space="preserve">; </w:t>
      </w:r>
    </w:p>
    <w:p w:rsidR="005C6022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 xml:space="preserve">образовательные online – платформы; цифровые образовательные ресурсы;  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 xml:space="preserve">видеоконференции (Skype, </w:t>
      </w:r>
      <w:r w:rsidRPr="00321191">
        <w:rPr>
          <w:lang w:val="en-US" w:eastAsia="en-US"/>
        </w:rPr>
        <w:t>Zoom</w:t>
      </w:r>
      <w:r w:rsidRPr="00321191">
        <w:rPr>
          <w:lang w:eastAsia="en-US"/>
        </w:rPr>
        <w:t xml:space="preserve">); социальные сети; мессенджеры; электронная почта;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 xml:space="preserve">комбинированное использование online и offline режимов;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>видеолекция;</w:t>
      </w:r>
      <w:r>
        <w:rPr>
          <w:lang w:eastAsia="en-US"/>
        </w:rPr>
        <w:t xml:space="preserve"> </w:t>
      </w:r>
      <w:r w:rsidRPr="00321191">
        <w:rPr>
          <w:lang w:eastAsia="en-US"/>
        </w:rPr>
        <w:t xml:space="preserve"> оnline-консультация.</w:t>
      </w:r>
    </w:p>
    <w:p w:rsidR="005C6022" w:rsidRPr="00C715E6" w:rsidRDefault="005C6022" w:rsidP="005C6022">
      <w:pPr>
        <w:pStyle w:val="a7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5E6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</w:t>
      </w:r>
    </w:p>
    <w:p w:rsidR="005C6022" w:rsidRPr="00C715E6" w:rsidRDefault="005C6022" w:rsidP="005C6022">
      <w:pPr>
        <w:pStyle w:val="a7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E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2 года и реализуется: в объёме </w:t>
      </w:r>
      <w:r w:rsidRPr="00C715E6">
        <w:rPr>
          <w:rFonts w:ascii="Times New Roman" w:hAnsi="Times New Roman" w:cs="Times New Roman"/>
          <w:b/>
          <w:color w:val="000000"/>
          <w:sz w:val="24"/>
          <w:szCs w:val="24"/>
        </w:rPr>
        <w:t>280 часов</w:t>
      </w:r>
    </w:p>
    <w:p w:rsidR="005C6022" w:rsidRPr="005C6022" w:rsidRDefault="005C6022" w:rsidP="005C6022">
      <w:pPr>
        <w:pStyle w:val="a9"/>
        <w:autoSpaceDE w:val="0"/>
        <w:autoSpaceDN w:val="0"/>
        <w:adjustRightInd w:val="0"/>
        <w:ind w:left="0"/>
        <w:rPr>
          <w:color w:val="000000" w:themeColor="text1"/>
        </w:rPr>
      </w:pPr>
      <w:r w:rsidRPr="005C6022">
        <w:rPr>
          <w:color w:val="000000"/>
        </w:rPr>
        <w:t>Первый год обучения –</w:t>
      </w:r>
      <w:r w:rsidRPr="005C6022">
        <w:rPr>
          <w:b/>
          <w:color w:val="000000" w:themeColor="text1"/>
        </w:rPr>
        <w:t>140 часов</w:t>
      </w:r>
    </w:p>
    <w:p w:rsidR="005C6022" w:rsidRPr="005C6022" w:rsidRDefault="005C6022" w:rsidP="005C6022">
      <w:pPr>
        <w:pStyle w:val="a9"/>
        <w:autoSpaceDE w:val="0"/>
        <w:autoSpaceDN w:val="0"/>
        <w:adjustRightInd w:val="0"/>
        <w:spacing w:after="0"/>
        <w:ind w:left="0"/>
        <w:rPr>
          <w:color w:val="000000" w:themeColor="text1"/>
        </w:rPr>
      </w:pPr>
      <w:r w:rsidRPr="005C6022">
        <w:rPr>
          <w:color w:val="000000" w:themeColor="text1"/>
        </w:rPr>
        <w:t>Второй год  обучения –</w:t>
      </w:r>
      <w:r w:rsidRPr="005C6022">
        <w:rPr>
          <w:b/>
          <w:color w:val="000000" w:themeColor="text1"/>
        </w:rPr>
        <w:t>140 часов</w:t>
      </w:r>
    </w:p>
    <w:p w:rsidR="00417755" w:rsidRPr="00321191" w:rsidRDefault="00417755" w:rsidP="00D63AF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32119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417755" w:rsidRPr="00321191" w:rsidRDefault="00417755" w:rsidP="00D63AF3">
      <w:pPr>
        <w:pStyle w:val="a9"/>
        <w:spacing w:after="0" w:line="276" w:lineRule="auto"/>
        <w:ind w:left="0" w:right="-143"/>
        <w:jc w:val="both"/>
        <w:rPr>
          <w:rFonts w:cs="Times New Roman"/>
        </w:rPr>
      </w:pPr>
      <w:r w:rsidRPr="00321191">
        <w:rPr>
          <w:rFonts w:cs="Times New Roman"/>
        </w:rPr>
        <w:t>1 год обучения – по 2 часа 2 раза в неделю.</w:t>
      </w:r>
    </w:p>
    <w:p w:rsidR="00417755" w:rsidRPr="00321191" w:rsidRDefault="00417755" w:rsidP="00D63AF3">
      <w:pPr>
        <w:tabs>
          <w:tab w:val="left" w:pos="2268"/>
        </w:tabs>
        <w:spacing w:line="276" w:lineRule="auto"/>
        <w:jc w:val="both"/>
      </w:pPr>
      <w:r w:rsidRPr="00321191">
        <w:lastRenderedPageBreak/>
        <w:t>2 год  обучения – по 2 часа 2 раз в неделю.</w:t>
      </w:r>
    </w:p>
    <w:p w:rsidR="005C6022" w:rsidRDefault="00417755" w:rsidP="00D63AF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Наполняемость  группы составляет 15 – 12человек.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55" w:rsidRPr="00321191" w:rsidRDefault="00417755" w:rsidP="00D63AF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– 30 минут.</w:t>
      </w:r>
    </w:p>
    <w:p w:rsidR="00417755" w:rsidRPr="00321191" w:rsidRDefault="00417755" w:rsidP="00D63AF3">
      <w:pPr>
        <w:spacing w:line="276" w:lineRule="auto"/>
        <w:ind w:right="60" w:firstLine="567"/>
        <w:rPr>
          <w:lang w:eastAsia="en-US"/>
        </w:rPr>
      </w:pPr>
      <w:bookmarkStart w:id="2" w:name="_Hlk51785600"/>
      <w:r w:rsidRPr="007E566C">
        <w:rPr>
          <w:bCs/>
          <w:i/>
          <w:lang w:eastAsia="en-US"/>
        </w:rPr>
        <w:t>Смешанная форма обучения:</w:t>
      </w:r>
      <w:r w:rsidRPr="001634F7">
        <w:rPr>
          <w:b/>
          <w:bCs/>
          <w:i/>
          <w:lang w:eastAsia="en-US"/>
        </w:rPr>
        <w:t xml:space="preserve"> </w:t>
      </w:r>
      <w:r>
        <w:rPr>
          <w:lang w:eastAsia="en-US"/>
        </w:rPr>
        <w:t>15</w:t>
      </w:r>
      <w:r w:rsidRPr="00321191">
        <w:rPr>
          <w:lang w:eastAsia="en-US"/>
        </w:rPr>
        <w:t xml:space="preserve"> минут - для </w:t>
      </w:r>
      <w:r>
        <w:rPr>
          <w:lang w:eastAsia="en-US"/>
        </w:rPr>
        <w:t>дошкольников.</w:t>
      </w:r>
      <w:r w:rsidRPr="00321191">
        <w:rPr>
          <w:lang w:eastAsia="en-US"/>
        </w:rPr>
        <w:t xml:space="preserve"> </w:t>
      </w:r>
    </w:p>
    <w:p w:rsidR="00417755" w:rsidRPr="00417755" w:rsidRDefault="00417755" w:rsidP="007E566C">
      <w:pPr>
        <w:spacing w:line="276" w:lineRule="auto"/>
        <w:ind w:right="60" w:firstLine="567"/>
        <w:rPr>
          <w:lang w:eastAsia="en-US"/>
        </w:rPr>
      </w:pPr>
      <w:r w:rsidRPr="00417755">
        <w:rPr>
          <w:bCs/>
          <w:iCs/>
          <w:lang w:eastAsia="en-US"/>
        </w:rPr>
        <w:t xml:space="preserve">Во время онлайн-занятия проводится динамическая пауза, гимнастика </w:t>
      </w:r>
      <w:r w:rsidRPr="00417755">
        <w:rPr>
          <w:lang w:eastAsia="en-US"/>
        </w:rPr>
        <w:t>для глаз.</w:t>
      </w:r>
      <w:bookmarkEnd w:id="2"/>
      <w:r w:rsidRPr="00417755">
        <w:rPr>
          <w:lang w:eastAsia="en-US"/>
        </w:rPr>
        <w:t xml:space="preserve">  </w:t>
      </w:r>
    </w:p>
    <w:p w:rsidR="007E566C" w:rsidRDefault="007E566C" w:rsidP="005C6022">
      <w:pPr>
        <w:pStyle w:val="a9"/>
        <w:widowControl w:val="0"/>
        <w:autoSpaceDE w:val="0"/>
        <w:autoSpaceDN w:val="0"/>
        <w:adjustRightInd w:val="0"/>
        <w:spacing w:after="0" w:line="276" w:lineRule="auto"/>
        <w:ind w:left="142" w:right="-143" w:firstLine="425"/>
        <w:jc w:val="both"/>
        <w:rPr>
          <w:b/>
          <w:i/>
        </w:rPr>
      </w:pPr>
      <w:r>
        <w:rPr>
          <w:b/>
          <w:i/>
        </w:rPr>
        <w:t>Обучение ведётся на русском языке</w:t>
      </w:r>
      <w:r>
        <w:t>.</w:t>
      </w:r>
    </w:p>
    <w:p w:rsidR="00CF1C4E" w:rsidRPr="00BE690E" w:rsidRDefault="00CF1C4E" w:rsidP="005C6022">
      <w:pPr>
        <w:pStyle w:val="a7"/>
        <w:spacing w:line="276" w:lineRule="auto"/>
        <w:ind w:right="-166" w:firstLine="56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80467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080467">
        <w:rPr>
          <w:rFonts w:ascii="Times New Roman" w:hAnsi="Times New Roman" w:cs="Times New Roman"/>
          <w:i/>
          <w:sz w:val="24"/>
          <w:szCs w:val="24"/>
        </w:rPr>
        <w:t>: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творческое развитие ребенка посредством изодеятельности и различных видов декоративно-прикладного творчества. </w:t>
      </w:r>
    </w:p>
    <w:p w:rsidR="00315B3D" w:rsidRPr="00080467" w:rsidRDefault="00315B3D" w:rsidP="00D63AF3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</w:pPr>
      <w:r w:rsidRPr="0008046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6E0A38" w:rsidRPr="00080467"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  <w:t xml:space="preserve"> </w:t>
      </w:r>
    </w:p>
    <w:p w:rsidR="00637A8A" w:rsidRPr="00BE690E" w:rsidRDefault="00637A8A" w:rsidP="00D63AF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  <w:r w:rsidRPr="00BE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8A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4" w:name="_Hlk500096089"/>
      <w:r w:rsidRPr="00BE690E">
        <w:rPr>
          <w:rFonts w:ascii="Times New Roman" w:hAnsi="Times New Roman" w:cs="Times New Roman"/>
          <w:sz w:val="24"/>
          <w:szCs w:val="24"/>
        </w:rPr>
        <w:t>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безопасной работы с инструментами;</w:t>
      </w:r>
    </w:p>
    <w:p w:rsidR="00637A8A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5" w:name="_Hlk500060435"/>
      <w:r w:rsidRPr="00BE690E">
        <w:rPr>
          <w:rFonts w:ascii="Times New Roman" w:hAnsi="Times New Roman" w:cs="Times New Roman"/>
          <w:sz w:val="24"/>
          <w:szCs w:val="24"/>
        </w:rPr>
        <w:t>изуч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7F51F9" w:rsidRPr="00BE690E">
        <w:rPr>
          <w:rFonts w:ascii="Times New Roman" w:hAnsi="Times New Roman" w:cs="Times New Roman"/>
          <w:sz w:val="24"/>
          <w:szCs w:val="24"/>
        </w:rPr>
        <w:t>а</w:t>
      </w:r>
      <w:r w:rsidRPr="00BE690E">
        <w:rPr>
          <w:rFonts w:ascii="Times New Roman" w:hAnsi="Times New Roman" w:cs="Times New Roman"/>
          <w:sz w:val="24"/>
          <w:szCs w:val="24"/>
        </w:rPr>
        <w:t xml:space="preserve"> различных материалов;</w:t>
      </w:r>
    </w:p>
    <w:bookmarkEnd w:id="5"/>
    <w:p w:rsidR="00523F4F" w:rsidRPr="00BE690E" w:rsidRDefault="00523F4F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познакомить с основами знаний в области композиции, цветоведения.</w:t>
      </w:r>
    </w:p>
    <w:p w:rsidR="00523F4F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работы с </w:t>
      </w:r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>различных видов декоративно-прикладного искусства</w:t>
      </w:r>
      <w:bookmarkEnd w:id="4"/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3F4F" w:rsidRPr="00BE690E" w:rsidRDefault="00523F4F" w:rsidP="00D63AF3">
      <w:pPr>
        <w:pStyle w:val="a9"/>
        <w:numPr>
          <w:ilvl w:val="0"/>
          <w:numId w:val="17"/>
        </w:numPr>
        <w:shd w:val="clear" w:color="auto" w:fill="FFFFFF"/>
        <w:spacing w:after="0" w:line="276" w:lineRule="auto"/>
        <w:ind w:left="142" w:hanging="142"/>
        <w:jc w:val="both"/>
      </w:pPr>
      <w:r w:rsidRPr="00BE690E">
        <w:t>познакомить с основами</w:t>
      </w:r>
      <w:r w:rsidRPr="00D63AF3">
        <w:rPr>
          <w:i/>
        </w:rPr>
        <w:t xml:space="preserve"> </w:t>
      </w:r>
      <w:r w:rsidRPr="00BE690E">
        <w:t>нетрадиционного рисовани</w:t>
      </w:r>
      <w:r w:rsidR="000E469D" w:rsidRPr="00BE690E">
        <w:t>я.</w:t>
      </w:r>
    </w:p>
    <w:p w:rsidR="00637A8A" w:rsidRPr="00BE690E" w:rsidRDefault="00637A8A" w:rsidP="00D63AF3">
      <w:pPr>
        <w:pStyle w:val="a7"/>
        <w:spacing w:line="276" w:lineRule="auto"/>
        <w:ind w:left="142" w:hanging="142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6" w:name="_Hlk500096282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Метапредметные:</w:t>
      </w:r>
    </w:p>
    <w:p w:rsidR="00D12028" w:rsidRPr="00BE690E" w:rsidRDefault="00637A8A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творческую активность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>, индивидуальность, фантазию</w:t>
      </w:r>
      <w:r w:rsidR="00D12028"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8A" w:rsidRPr="00BE690E" w:rsidRDefault="006C7DA0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вкус;</w:t>
      </w:r>
    </w:p>
    <w:p w:rsidR="00864691" w:rsidRPr="00BE690E" w:rsidRDefault="00864691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сотрудничать с педагогом и сверстниками при решении учебных задач</w:t>
      </w:r>
      <w:r w:rsidR="006C7DA0" w:rsidRPr="00BE69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DA0" w:rsidRPr="00BE690E" w:rsidRDefault="006C7DA0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315B3D" w:rsidRPr="00BE690E" w:rsidRDefault="00315B3D" w:rsidP="00D63AF3">
      <w:pPr>
        <w:pStyle w:val="a7"/>
        <w:spacing w:line="276" w:lineRule="auto"/>
        <w:ind w:left="142" w:hanging="142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7" w:name="_Hlk500096466"/>
      <w:bookmarkEnd w:id="6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315B3D" w:rsidRPr="00BE690E" w:rsidRDefault="00315B3D" w:rsidP="00D63AF3">
      <w:pPr>
        <w:pStyle w:val="a7"/>
        <w:numPr>
          <w:ilvl w:val="0"/>
          <w:numId w:val="1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Hlk500096447"/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bookmarkStart w:id="9" w:name="_Hlk500059540"/>
      <w:r w:rsidRPr="00BE690E">
        <w:rPr>
          <w:rFonts w:ascii="Times New Roman" w:hAnsi="Times New Roman" w:cs="Times New Roman"/>
          <w:sz w:val="24"/>
          <w:szCs w:val="24"/>
          <w:lang w:eastAsia="ru-RU"/>
        </w:rPr>
        <w:t>аккуратность, трудолюбие, усидчивость</w:t>
      </w:r>
      <w:bookmarkEnd w:id="9"/>
      <w:r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7"/>
    <w:bookmarkEnd w:id="8"/>
    <w:p w:rsidR="002F5ACF" w:rsidRPr="00BE690E" w:rsidRDefault="002F5ACF" w:rsidP="00D63AF3">
      <w:pPr>
        <w:pStyle w:val="a7"/>
        <w:numPr>
          <w:ilvl w:val="0"/>
          <w:numId w:val="1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мышление, память и</w:t>
      </w:r>
      <w:r w:rsidR="0073015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D12028" w:rsidRPr="00BE690E">
        <w:rPr>
          <w:rFonts w:ascii="Times New Roman" w:hAnsi="Times New Roman" w:cs="Times New Roman"/>
          <w:sz w:val="24"/>
          <w:szCs w:val="24"/>
        </w:rPr>
        <w:t>воображения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 к приобретению и </w:t>
      </w:r>
      <w:r w:rsidRPr="00BE690E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 и умений;</w:t>
      </w:r>
    </w:p>
    <w:p w:rsidR="00730157" w:rsidRPr="00D63AF3" w:rsidRDefault="00730157" w:rsidP="00D63AF3">
      <w:pPr>
        <w:pStyle w:val="a9"/>
        <w:numPr>
          <w:ilvl w:val="0"/>
          <w:numId w:val="19"/>
        </w:numPr>
        <w:shd w:val="clear" w:color="auto" w:fill="FFFFFF"/>
        <w:spacing w:line="276" w:lineRule="auto"/>
        <w:ind w:left="142" w:hanging="142"/>
        <w:jc w:val="both"/>
        <w:rPr>
          <w:bCs/>
          <w:iCs/>
        </w:rPr>
      </w:pPr>
      <w:r w:rsidRPr="00D63AF3">
        <w:rPr>
          <w:bCs/>
          <w:iCs/>
        </w:rPr>
        <w:t>воспитывать потребность в ведении здорового образа жизни.</w:t>
      </w:r>
    </w:p>
    <w:p w:rsidR="00962C98" w:rsidRPr="00080467" w:rsidRDefault="00BE690E" w:rsidP="00D63AF3">
      <w:pPr>
        <w:spacing w:line="276" w:lineRule="auto"/>
        <w:ind w:left="142" w:hanging="142"/>
        <w:jc w:val="center"/>
        <w:rPr>
          <w:b/>
          <w:bCs/>
          <w:i/>
        </w:rPr>
      </w:pPr>
      <w:r w:rsidRPr="00080467">
        <w:rPr>
          <w:b/>
          <w:bCs/>
          <w:i/>
        </w:rPr>
        <w:t>Планируемые результаты (целевые ориентиры)</w:t>
      </w:r>
    </w:p>
    <w:p w:rsidR="00D63AF3" w:rsidRPr="00321191" w:rsidRDefault="00D63AF3" w:rsidP="00D63AF3">
      <w:pPr>
        <w:pStyle w:val="a7"/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sz w:val="24"/>
          <w:szCs w:val="24"/>
        </w:rPr>
        <w:t>Обучающиеся:</w:t>
      </w:r>
    </w:p>
    <w:p w:rsidR="00D63AF3" w:rsidRPr="00D63AF3" w:rsidRDefault="00D63AF3" w:rsidP="00D63AF3">
      <w:pPr>
        <w:pStyle w:val="a9"/>
        <w:numPr>
          <w:ilvl w:val="0"/>
          <w:numId w:val="21"/>
        </w:numPr>
        <w:tabs>
          <w:tab w:val="left" w:pos="360"/>
        </w:tabs>
        <w:spacing w:after="0" w:line="276" w:lineRule="auto"/>
        <w:ind w:left="142" w:right="160" w:hanging="142"/>
        <w:rPr>
          <w:rFonts w:eastAsia="Wingdings"/>
          <w:vertAlign w:val="superscript"/>
        </w:rPr>
      </w:pPr>
      <w:bookmarkStart w:id="10" w:name="_Hlk51785810"/>
      <w:r w:rsidRPr="00D63AF3">
        <w:rPr>
          <w:color w:val="000000"/>
        </w:rPr>
        <w:t xml:space="preserve">будут иметь сформированные элементы </w:t>
      </w:r>
      <w:r w:rsidRPr="00D63AF3">
        <w:rPr>
          <w:color w:val="000000"/>
          <w:lang w:val="en-US"/>
        </w:rPr>
        <w:t>IT</w:t>
      </w:r>
      <w:r w:rsidRPr="00D63AF3">
        <w:rPr>
          <w:color w:val="000000"/>
        </w:rPr>
        <w:t>-компетенций;</w:t>
      </w:r>
      <w:bookmarkEnd w:id="10"/>
      <w:r w:rsidRPr="00D63AF3">
        <w:rPr>
          <w:color w:val="000000"/>
        </w:rPr>
        <w:t xml:space="preserve"> 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овладеют приемами безопасной работы с инструментами;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изучат свойства различных материалов;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познакомятся с основами знаний в области композиции, цветоведения.</w:t>
      </w:r>
    </w:p>
    <w:p w:rsidR="00D63AF3" w:rsidRPr="00321191" w:rsidRDefault="00D63AF3" w:rsidP="00D63AF3">
      <w:pPr>
        <w:pStyle w:val="a9"/>
        <w:numPr>
          <w:ilvl w:val="0"/>
          <w:numId w:val="20"/>
        </w:numPr>
        <w:spacing w:after="0" w:line="276" w:lineRule="auto"/>
        <w:ind w:left="142" w:hanging="142"/>
      </w:pPr>
      <w:r w:rsidRPr="00D63AF3">
        <w:t xml:space="preserve">обучатся приемам работы с </w:t>
      </w:r>
      <w:r w:rsidRPr="00321191">
        <w:t xml:space="preserve">различных видов декоративно-прикладного искусства; 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познакомятся с основами знаний нетрадиционного рисования.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D63AF3" w:rsidRPr="00321191" w:rsidRDefault="00D63AF3" w:rsidP="00D63AF3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</w:rPr>
      </w:pPr>
      <w:r w:rsidRPr="00321191">
        <w:rPr>
          <w:i/>
          <w:iCs/>
        </w:rPr>
        <w:t>У обучающихся будут развиты: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вкус, индивидуальность, фантазия, </w:t>
      </w:r>
      <w:r w:rsidRPr="00321191">
        <w:rPr>
          <w:rFonts w:ascii="Times New Roman" w:hAnsi="Times New Roman" w:cs="Times New Roman"/>
          <w:sz w:val="24"/>
          <w:szCs w:val="24"/>
        </w:rPr>
        <w:t>творческую активность,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мелкая моторика рук;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с педагогом и сверстниками при решении учебных задач;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sz w:val="24"/>
          <w:szCs w:val="24"/>
        </w:rPr>
        <w:t>Обучающиеся:</w:t>
      </w:r>
    </w:p>
    <w:p w:rsidR="00D63AF3" w:rsidRPr="00321191" w:rsidRDefault="00D63AF3" w:rsidP="00D63AF3">
      <w:pPr>
        <w:pStyle w:val="a7"/>
        <w:numPr>
          <w:ilvl w:val="0"/>
          <w:numId w:val="2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овладеют навыками культуры труда (аккуратность, трудолюбие, усидчивость);</w:t>
      </w:r>
    </w:p>
    <w:p w:rsidR="00D63AF3" w:rsidRPr="00321191" w:rsidRDefault="00D63AF3" w:rsidP="00D63AF3">
      <w:pPr>
        <w:pStyle w:val="a7"/>
        <w:numPr>
          <w:ilvl w:val="0"/>
          <w:numId w:val="2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будут сформированы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191">
        <w:rPr>
          <w:rFonts w:ascii="Times New Roman" w:hAnsi="Times New Roman" w:cs="Times New Roman"/>
          <w:sz w:val="24"/>
          <w:szCs w:val="24"/>
        </w:rPr>
        <w:t>мышление, память и воображения</w:t>
      </w: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 к приобретению и </w:t>
      </w:r>
      <w:r w:rsidRPr="00321191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 и умений;</w:t>
      </w:r>
    </w:p>
    <w:p w:rsidR="00D63AF3" w:rsidRPr="00D63AF3" w:rsidRDefault="00D63AF3" w:rsidP="00D63AF3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142" w:hanging="142"/>
        <w:jc w:val="both"/>
        <w:rPr>
          <w:bCs/>
          <w:iCs/>
        </w:rPr>
      </w:pPr>
      <w:r w:rsidRPr="00D63AF3">
        <w:rPr>
          <w:bCs/>
        </w:rPr>
        <w:t xml:space="preserve">будет </w:t>
      </w:r>
      <w:r w:rsidRPr="00D63AF3">
        <w:rPr>
          <w:bCs/>
          <w:iCs/>
        </w:rPr>
        <w:t xml:space="preserve">воспитана  потребность в ведении здорового </w:t>
      </w:r>
      <w:r w:rsidRPr="00D63AF3">
        <w:rPr>
          <w:shd w:val="clear" w:color="auto" w:fill="FFFFFF"/>
        </w:rPr>
        <w:t>безопасного</w:t>
      </w:r>
      <w:r w:rsidRPr="00D63AF3">
        <w:rPr>
          <w:bCs/>
          <w:iCs/>
        </w:rPr>
        <w:t xml:space="preserve"> образа жизни, в сохранении жизни.</w:t>
      </w:r>
    </w:p>
    <w:p w:rsidR="001E3AD5" w:rsidRPr="00BE690E" w:rsidRDefault="00BE690E" w:rsidP="00D63AF3">
      <w:pPr>
        <w:autoSpaceDE w:val="0"/>
        <w:autoSpaceDN w:val="0"/>
        <w:adjustRightInd w:val="0"/>
        <w:spacing w:line="276" w:lineRule="auto"/>
        <w:ind w:right="-307" w:firstLine="567"/>
        <w:rPr>
          <w:b/>
          <w:bCs/>
          <w:color w:val="000000"/>
          <w:lang w:eastAsia="ko-KR"/>
        </w:rPr>
      </w:pPr>
      <w:r w:rsidRPr="00080467">
        <w:rPr>
          <w:b/>
          <w:bCs/>
          <w:i/>
          <w:color w:val="000000"/>
          <w:lang w:eastAsia="ko-KR"/>
        </w:rPr>
        <w:lastRenderedPageBreak/>
        <w:t>Формы контроля освоения программы:</w:t>
      </w:r>
      <w:r w:rsidRPr="00BE690E">
        <w:rPr>
          <w:color w:val="000000"/>
          <w:lang w:eastAsia="ko-KR"/>
        </w:rPr>
        <w:t xml:space="preserve"> Беседа, наблюдение, творческая работа, опрос, анализ творческих работ, итоговое занятие, контрольное занятие, выставка работ</w:t>
      </w:r>
      <w:r w:rsidR="00D63AF3">
        <w:rPr>
          <w:color w:val="000000"/>
          <w:lang w:eastAsia="ko-KR"/>
        </w:rPr>
        <w:t xml:space="preserve">, </w:t>
      </w:r>
      <w:r w:rsidR="00D63AF3" w:rsidRPr="00321191">
        <w:rPr>
          <w:color w:val="000000"/>
          <w:lang w:eastAsia="ko-KR"/>
        </w:rPr>
        <w:t>фото, видео, аудиоотчет</w:t>
      </w:r>
      <w:r w:rsidR="00D63AF3">
        <w:rPr>
          <w:color w:val="000000"/>
          <w:lang w:eastAsia="ko-KR"/>
        </w:rPr>
        <w:t>.</w:t>
      </w:r>
    </w:p>
    <w:p w:rsidR="00BE690E" w:rsidRPr="00BE690E" w:rsidRDefault="00BE690E" w:rsidP="001C1DF3">
      <w:pPr>
        <w:shd w:val="clear" w:color="auto" w:fill="FFFFFF"/>
        <w:spacing w:line="276" w:lineRule="auto"/>
        <w:jc w:val="both"/>
        <w:rPr>
          <w:b/>
          <w:bCs/>
        </w:rPr>
      </w:pPr>
    </w:p>
    <w:sectPr w:rsidR="00BE690E" w:rsidRPr="00BE690E" w:rsidSect="00290A8F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A4" w:rsidRDefault="00E010A4" w:rsidP="00124231">
      <w:r>
        <w:separator/>
      </w:r>
    </w:p>
  </w:endnote>
  <w:endnote w:type="continuationSeparator" w:id="0">
    <w:p w:rsidR="00E010A4" w:rsidRDefault="00E010A4" w:rsidP="0012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37568"/>
      <w:docPartObj>
        <w:docPartGallery w:val="Page Numbers (Bottom of Page)"/>
        <w:docPartUnique/>
      </w:docPartObj>
    </w:sdtPr>
    <w:sdtContent>
      <w:p w:rsidR="008461D7" w:rsidRDefault="008921DD">
        <w:pPr>
          <w:pStyle w:val="ad"/>
          <w:jc w:val="right"/>
        </w:pPr>
        <w:r>
          <w:fldChar w:fldCharType="begin"/>
        </w:r>
        <w:r w:rsidR="008461D7">
          <w:instrText>PAGE   \* MERGEFORMAT</w:instrText>
        </w:r>
        <w:r>
          <w:fldChar w:fldCharType="separate"/>
        </w:r>
        <w:r w:rsidR="005C6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1D7" w:rsidRDefault="008461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A4" w:rsidRDefault="00E010A4" w:rsidP="00124231">
      <w:r>
        <w:separator/>
      </w:r>
    </w:p>
  </w:footnote>
  <w:footnote w:type="continuationSeparator" w:id="0">
    <w:p w:rsidR="00E010A4" w:rsidRDefault="00E010A4" w:rsidP="00124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3_"/>
      </v:shape>
    </w:pict>
  </w:numPicBullet>
  <w:numPicBullet w:numPicBulletId="1">
    <w:pict>
      <v:shape id="_x0000_i1033" type="#_x0000_t75" style="width:9pt;height:9pt" o:bullet="t">
        <v:imagedata r:id="rId2" o:title="j0115844"/>
      </v:shape>
    </w:pict>
  </w:numPicBullet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4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10E02453"/>
    <w:multiLevelType w:val="hybridMultilevel"/>
    <w:tmpl w:val="8D209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0C0C"/>
    <w:multiLevelType w:val="hybridMultilevel"/>
    <w:tmpl w:val="A7BA28B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642E"/>
    <w:multiLevelType w:val="hybridMultilevel"/>
    <w:tmpl w:val="F89E79E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F1942"/>
    <w:multiLevelType w:val="hybridMultilevel"/>
    <w:tmpl w:val="46FCC80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456F"/>
    <w:multiLevelType w:val="hybridMultilevel"/>
    <w:tmpl w:val="0AB4F6AE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15AD"/>
    <w:multiLevelType w:val="hybridMultilevel"/>
    <w:tmpl w:val="CB9CD952"/>
    <w:lvl w:ilvl="0" w:tplc="D4204DF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9F2CFD"/>
    <w:multiLevelType w:val="hybridMultilevel"/>
    <w:tmpl w:val="5BA6532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63D4"/>
    <w:multiLevelType w:val="hybridMultilevel"/>
    <w:tmpl w:val="ECDAE9D8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5E98"/>
    <w:multiLevelType w:val="hybridMultilevel"/>
    <w:tmpl w:val="578E345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42D2B"/>
    <w:multiLevelType w:val="multilevel"/>
    <w:tmpl w:val="FFF2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BF73B5E"/>
    <w:multiLevelType w:val="hybridMultilevel"/>
    <w:tmpl w:val="4B2C3802"/>
    <w:lvl w:ilvl="0" w:tplc="FB0CA75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88158F"/>
    <w:multiLevelType w:val="hybridMultilevel"/>
    <w:tmpl w:val="6D1E7DB4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4"/>
  </w:num>
  <w:num w:numId="5">
    <w:abstractNumId w:val="25"/>
  </w:num>
  <w:num w:numId="6">
    <w:abstractNumId w:val="15"/>
  </w:num>
  <w:num w:numId="7">
    <w:abstractNumId w:val="4"/>
  </w:num>
  <w:num w:numId="8">
    <w:abstractNumId w:val="24"/>
  </w:num>
  <w:num w:numId="9">
    <w:abstractNumId w:val="22"/>
  </w:num>
  <w:num w:numId="10">
    <w:abstractNumId w:val="12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7"/>
  </w:num>
  <w:num w:numId="2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106C"/>
    <w:rsid w:val="00004625"/>
    <w:rsid w:val="0000623C"/>
    <w:rsid w:val="00007E68"/>
    <w:rsid w:val="0001024B"/>
    <w:rsid w:val="000173FB"/>
    <w:rsid w:val="000211BD"/>
    <w:rsid w:val="00025C86"/>
    <w:rsid w:val="00033741"/>
    <w:rsid w:val="00035A27"/>
    <w:rsid w:val="000374EF"/>
    <w:rsid w:val="00037D2B"/>
    <w:rsid w:val="00041055"/>
    <w:rsid w:val="00041D92"/>
    <w:rsid w:val="00044FCC"/>
    <w:rsid w:val="0004508F"/>
    <w:rsid w:val="00045216"/>
    <w:rsid w:val="00047540"/>
    <w:rsid w:val="000555A9"/>
    <w:rsid w:val="000564F1"/>
    <w:rsid w:val="00057182"/>
    <w:rsid w:val="00057CFD"/>
    <w:rsid w:val="00062B50"/>
    <w:rsid w:val="00064353"/>
    <w:rsid w:val="00076E24"/>
    <w:rsid w:val="00080198"/>
    <w:rsid w:val="00080467"/>
    <w:rsid w:val="00086C06"/>
    <w:rsid w:val="00092ACD"/>
    <w:rsid w:val="00096132"/>
    <w:rsid w:val="000A08AF"/>
    <w:rsid w:val="000A2E68"/>
    <w:rsid w:val="000A305F"/>
    <w:rsid w:val="000B38CD"/>
    <w:rsid w:val="000B506F"/>
    <w:rsid w:val="000B7951"/>
    <w:rsid w:val="000B7E1D"/>
    <w:rsid w:val="000C1D03"/>
    <w:rsid w:val="000C64F0"/>
    <w:rsid w:val="000D3E99"/>
    <w:rsid w:val="000E0403"/>
    <w:rsid w:val="000E469D"/>
    <w:rsid w:val="000E53B3"/>
    <w:rsid w:val="000E6035"/>
    <w:rsid w:val="000F06E3"/>
    <w:rsid w:val="000F488B"/>
    <w:rsid w:val="000F5077"/>
    <w:rsid w:val="000F5188"/>
    <w:rsid w:val="0010300F"/>
    <w:rsid w:val="0011346E"/>
    <w:rsid w:val="001148F0"/>
    <w:rsid w:val="0011650F"/>
    <w:rsid w:val="00122FCC"/>
    <w:rsid w:val="00124231"/>
    <w:rsid w:val="00126989"/>
    <w:rsid w:val="00126CF3"/>
    <w:rsid w:val="001316B3"/>
    <w:rsid w:val="00131F95"/>
    <w:rsid w:val="001325DB"/>
    <w:rsid w:val="001339A6"/>
    <w:rsid w:val="00134519"/>
    <w:rsid w:val="001374D9"/>
    <w:rsid w:val="00140443"/>
    <w:rsid w:val="001406B4"/>
    <w:rsid w:val="00140B3B"/>
    <w:rsid w:val="0014152C"/>
    <w:rsid w:val="00143BBA"/>
    <w:rsid w:val="00146E5B"/>
    <w:rsid w:val="00150242"/>
    <w:rsid w:val="00151101"/>
    <w:rsid w:val="00152057"/>
    <w:rsid w:val="0015367D"/>
    <w:rsid w:val="0015431D"/>
    <w:rsid w:val="00162F61"/>
    <w:rsid w:val="00163630"/>
    <w:rsid w:val="00165EB8"/>
    <w:rsid w:val="00174020"/>
    <w:rsid w:val="0017713D"/>
    <w:rsid w:val="00180D7F"/>
    <w:rsid w:val="00181717"/>
    <w:rsid w:val="00183DF6"/>
    <w:rsid w:val="0018732C"/>
    <w:rsid w:val="00191008"/>
    <w:rsid w:val="001940FF"/>
    <w:rsid w:val="0019459F"/>
    <w:rsid w:val="001950CA"/>
    <w:rsid w:val="0019610D"/>
    <w:rsid w:val="0019754D"/>
    <w:rsid w:val="001A0B2E"/>
    <w:rsid w:val="001A1CB5"/>
    <w:rsid w:val="001A241E"/>
    <w:rsid w:val="001A42BA"/>
    <w:rsid w:val="001A60C5"/>
    <w:rsid w:val="001C1DF3"/>
    <w:rsid w:val="001C2923"/>
    <w:rsid w:val="001C561D"/>
    <w:rsid w:val="001C6A1A"/>
    <w:rsid w:val="001D3ACB"/>
    <w:rsid w:val="001D5ECC"/>
    <w:rsid w:val="001E16BC"/>
    <w:rsid w:val="001E2286"/>
    <w:rsid w:val="001E3AD5"/>
    <w:rsid w:val="001E4742"/>
    <w:rsid w:val="001F0F17"/>
    <w:rsid w:val="001F6F0D"/>
    <w:rsid w:val="001F76F7"/>
    <w:rsid w:val="001F7EE3"/>
    <w:rsid w:val="0020355C"/>
    <w:rsid w:val="002036C4"/>
    <w:rsid w:val="00214D7D"/>
    <w:rsid w:val="00215045"/>
    <w:rsid w:val="00216E7E"/>
    <w:rsid w:val="00222590"/>
    <w:rsid w:val="00233970"/>
    <w:rsid w:val="00237053"/>
    <w:rsid w:val="00240B99"/>
    <w:rsid w:val="0024449C"/>
    <w:rsid w:val="00244626"/>
    <w:rsid w:val="00253A6A"/>
    <w:rsid w:val="002541E1"/>
    <w:rsid w:val="0025525B"/>
    <w:rsid w:val="00255903"/>
    <w:rsid w:val="00255B33"/>
    <w:rsid w:val="00260443"/>
    <w:rsid w:val="00275985"/>
    <w:rsid w:val="002804E3"/>
    <w:rsid w:val="002851E0"/>
    <w:rsid w:val="00285FBA"/>
    <w:rsid w:val="00286B24"/>
    <w:rsid w:val="00290940"/>
    <w:rsid w:val="00290A8F"/>
    <w:rsid w:val="002918E0"/>
    <w:rsid w:val="00293944"/>
    <w:rsid w:val="002941AD"/>
    <w:rsid w:val="002965A7"/>
    <w:rsid w:val="002A6D6C"/>
    <w:rsid w:val="002A72D0"/>
    <w:rsid w:val="002B0BB4"/>
    <w:rsid w:val="002B2454"/>
    <w:rsid w:val="002B272D"/>
    <w:rsid w:val="002B4020"/>
    <w:rsid w:val="002B51F3"/>
    <w:rsid w:val="002C0C60"/>
    <w:rsid w:val="002C250F"/>
    <w:rsid w:val="002C563A"/>
    <w:rsid w:val="002C5A20"/>
    <w:rsid w:val="002C65BE"/>
    <w:rsid w:val="002C7F78"/>
    <w:rsid w:val="002D266F"/>
    <w:rsid w:val="002E1A51"/>
    <w:rsid w:val="002E441C"/>
    <w:rsid w:val="002E6934"/>
    <w:rsid w:val="002E6A89"/>
    <w:rsid w:val="002E6C22"/>
    <w:rsid w:val="002F2909"/>
    <w:rsid w:val="002F2EC7"/>
    <w:rsid w:val="002F4240"/>
    <w:rsid w:val="002F5ACF"/>
    <w:rsid w:val="003010B0"/>
    <w:rsid w:val="0031446A"/>
    <w:rsid w:val="00314906"/>
    <w:rsid w:val="00315B3D"/>
    <w:rsid w:val="003179F8"/>
    <w:rsid w:val="00320788"/>
    <w:rsid w:val="00323424"/>
    <w:rsid w:val="0032392E"/>
    <w:rsid w:val="00323EF9"/>
    <w:rsid w:val="003367D4"/>
    <w:rsid w:val="00337551"/>
    <w:rsid w:val="00343EBD"/>
    <w:rsid w:val="00345DD8"/>
    <w:rsid w:val="00346EAE"/>
    <w:rsid w:val="00347B59"/>
    <w:rsid w:val="00352232"/>
    <w:rsid w:val="0035432F"/>
    <w:rsid w:val="00362AA1"/>
    <w:rsid w:val="00366B85"/>
    <w:rsid w:val="00367721"/>
    <w:rsid w:val="00370390"/>
    <w:rsid w:val="00371459"/>
    <w:rsid w:val="00373EE9"/>
    <w:rsid w:val="0037524A"/>
    <w:rsid w:val="00377C7D"/>
    <w:rsid w:val="0038055C"/>
    <w:rsid w:val="00380BD2"/>
    <w:rsid w:val="00383BE5"/>
    <w:rsid w:val="003952D2"/>
    <w:rsid w:val="00396B7C"/>
    <w:rsid w:val="003A0CAD"/>
    <w:rsid w:val="003A530A"/>
    <w:rsid w:val="003A6726"/>
    <w:rsid w:val="003A68DF"/>
    <w:rsid w:val="003A7DAD"/>
    <w:rsid w:val="003B6FBE"/>
    <w:rsid w:val="003C0CDC"/>
    <w:rsid w:val="003C2799"/>
    <w:rsid w:val="003C3D38"/>
    <w:rsid w:val="003C57D7"/>
    <w:rsid w:val="003C5DF5"/>
    <w:rsid w:val="003D2A74"/>
    <w:rsid w:val="003D32F7"/>
    <w:rsid w:val="003E043A"/>
    <w:rsid w:val="003E25B9"/>
    <w:rsid w:val="003E37A5"/>
    <w:rsid w:val="003E7B19"/>
    <w:rsid w:val="003F18C7"/>
    <w:rsid w:val="003F35F9"/>
    <w:rsid w:val="003F5F42"/>
    <w:rsid w:val="003F6D94"/>
    <w:rsid w:val="00400C66"/>
    <w:rsid w:val="00403E21"/>
    <w:rsid w:val="00405869"/>
    <w:rsid w:val="004062F3"/>
    <w:rsid w:val="00413154"/>
    <w:rsid w:val="004132AD"/>
    <w:rsid w:val="00413FB5"/>
    <w:rsid w:val="00417755"/>
    <w:rsid w:val="00417E3F"/>
    <w:rsid w:val="0042357A"/>
    <w:rsid w:val="00425A79"/>
    <w:rsid w:val="0042625C"/>
    <w:rsid w:val="004324A4"/>
    <w:rsid w:val="004324C4"/>
    <w:rsid w:val="00432775"/>
    <w:rsid w:val="00434F49"/>
    <w:rsid w:val="00435254"/>
    <w:rsid w:val="00437BDE"/>
    <w:rsid w:val="004403B9"/>
    <w:rsid w:val="004446F7"/>
    <w:rsid w:val="00444BA9"/>
    <w:rsid w:val="004450DB"/>
    <w:rsid w:val="0044642E"/>
    <w:rsid w:val="00447122"/>
    <w:rsid w:val="00457E41"/>
    <w:rsid w:val="00460AC0"/>
    <w:rsid w:val="00461FBD"/>
    <w:rsid w:val="00463A62"/>
    <w:rsid w:val="00471C97"/>
    <w:rsid w:val="00475713"/>
    <w:rsid w:val="00476F63"/>
    <w:rsid w:val="00482183"/>
    <w:rsid w:val="00483326"/>
    <w:rsid w:val="00486400"/>
    <w:rsid w:val="00490EF1"/>
    <w:rsid w:val="00491262"/>
    <w:rsid w:val="00492034"/>
    <w:rsid w:val="00494D58"/>
    <w:rsid w:val="00495BBA"/>
    <w:rsid w:val="004964B9"/>
    <w:rsid w:val="0049719B"/>
    <w:rsid w:val="004A0B3A"/>
    <w:rsid w:val="004A2389"/>
    <w:rsid w:val="004A5D55"/>
    <w:rsid w:val="004B0D74"/>
    <w:rsid w:val="004B0FEF"/>
    <w:rsid w:val="004B4E39"/>
    <w:rsid w:val="004B4E67"/>
    <w:rsid w:val="004B6A33"/>
    <w:rsid w:val="004B6AF3"/>
    <w:rsid w:val="004B777E"/>
    <w:rsid w:val="004C2E9B"/>
    <w:rsid w:val="004C3130"/>
    <w:rsid w:val="004C4197"/>
    <w:rsid w:val="004C6D1F"/>
    <w:rsid w:val="004C6D7B"/>
    <w:rsid w:val="004D22A4"/>
    <w:rsid w:val="004D5E41"/>
    <w:rsid w:val="004E33D6"/>
    <w:rsid w:val="004E42B8"/>
    <w:rsid w:val="004E4AD7"/>
    <w:rsid w:val="004E647C"/>
    <w:rsid w:val="004E70B7"/>
    <w:rsid w:val="004F62EC"/>
    <w:rsid w:val="004F6E7F"/>
    <w:rsid w:val="005000A2"/>
    <w:rsid w:val="00500D7C"/>
    <w:rsid w:val="0050752C"/>
    <w:rsid w:val="0051108F"/>
    <w:rsid w:val="00516ABD"/>
    <w:rsid w:val="005209F0"/>
    <w:rsid w:val="00520C42"/>
    <w:rsid w:val="00523F4F"/>
    <w:rsid w:val="005243BE"/>
    <w:rsid w:val="005247F6"/>
    <w:rsid w:val="00525651"/>
    <w:rsid w:val="005343DF"/>
    <w:rsid w:val="00534E2E"/>
    <w:rsid w:val="005363BF"/>
    <w:rsid w:val="00543023"/>
    <w:rsid w:val="005436A9"/>
    <w:rsid w:val="00544A8B"/>
    <w:rsid w:val="00547C59"/>
    <w:rsid w:val="0055110A"/>
    <w:rsid w:val="00554C9A"/>
    <w:rsid w:val="00555864"/>
    <w:rsid w:val="005603F6"/>
    <w:rsid w:val="0056047E"/>
    <w:rsid w:val="00570395"/>
    <w:rsid w:val="00572B30"/>
    <w:rsid w:val="00573DFC"/>
    <w:rsid w:val="0057617C"/>
    <w:rsid w:val="005817B5"/>
    <w:rsid w:val="005830EE"/>
    <w:rsid w:val="00590471"/>
    <w:rsid w:val="005919D8"/>
    <w:rsid w:val="0059590B"/>
    <w:rsid w:val="00595F0D"/>
    <w:rsid w:val="00596043"/>
    <w:rsid w:val="005A2FCE"/>
    <w:rsid w:val="005A4058"/>
    <w:rsid w:val="005A6FCE"/>
    <w:rsid w:val="005A7A12"/>
    <w:rsid w:val="005A7FA8"/>
    <w:rsid w:val="005B1A71"/>
    <w:rsid w:val="005B3163"/>
    <w:rsid w:val="005B3A84"/>
    <w:rsid w:val="005C12ED"/>
    <w:rsid w:val="005C25E7"/>
    <w:rsid w:val="005C2922"/>
    <w:rsid w:val="005C3138"/>
    <w:rsid w:val="005C6022"/>
    <w:rsid w:val="005C7B45"/>
    <w:rsid w:val="005D209B"/>
    <w:rsid w:val="005D2BC0"/>
    <w:rsid w:val="005D6E50"/>
    <w:rsid w:val="005E0136"/>
    <w:rsid w:val="005E5CAF"/>
    <w:rsid w:val="005E6804"/>
    <w:rsid w:val="005F0D70"/>
    <w:rsid w:val="005F0EC7"/>
    <w:rsid w:val="005F5291"/>
    <w:rsid w:val="005F547D"/>
    <w:rsid w:val="005F678C"/>
    <w:rsid w:val="00602448"/>
    <w:rsid w:val="006027DB"/>
    <w:rsid w:val="00602CD4"/>
    <w:rsid w:val="00605EC2"/>
    <w:rsid w:val="006116B1"/>
    <w:rsid w:val="006127ED"/>
    <w:rsid w:val="006137E3"/>
    <w:rsid w:val="006149C4"/>
    <w:rsid w:val="00614B91"/>
    <w:rsid w:val="00616945"/>
    <w:rsid w:val="00623BBC"/>
    <w:rsid w:val="006240B3"/>
    <w:rsid w:val="006341D1"/>
    <w:rsid w:val="00634622"/>
    <w:rsid w:val="00637A8A"/>
    <w:rsid w:val="006553DA"/>
    <w:rsid w:val="00655E3F"/>
    <w:rsid w:val="00664FCC"/>
    <w:rsid w:val="006729B9"/>
    <w:rsid w:val="0067788A"/>
    <w:rsid w:val="006779C9"/>
    <w:rsid w:val="00682B00"/>
    <w:rsid w:val="00684E7A"/>
    <w:rsid w:val="00691B78"/>
    <w:rsid w:val="00693E8C"/>
    <w:rsid w:val="00697878"/>
    <w:rsid w:val="00697A99"/>
    <w:rsid w:val="006A514C"/>
    <w:rsid w:val="006A6C0C"/>
    <w:rsid w:val="006A7BEE"/>
    <w:rsid w:val="006A7D27"/>
    <w:rsid w:val="006B0DFA"/>
    <w:rsid w:val="006B7EE9"/>
    <w:rsid w:val="006C4867"/>
    <w:rsid w:val="006C7DA0"/>
    <w:rsid w:val="006D1985"/>
    <w:rsid w:val="006D36CE"/>
    <w:rsid w:val="006D52E5"/>
    <w:rsid w:val="006D7076"/>
    <w:rsid w:val="006E0A38"/>
    <w:rsid w:val="006E0E83"/>
    <w:rsid w:val="006E1757"/>
    <w:rsid w:val="006E2C28"/>
    <w:rsid w:val="006E407F"/>
    <w:rsid w:val="006E5A54"/>
    <w:rsid w:val="006E62C6"/>
    <w:rsid w:val="006F27E4"/>
    <w:rsid w:val="006F2D17"/>
    <w:rsid w:val="006F4CF8"/>
    <w:rsid w:val="006F657F"/>
    <w:rsid w:val="006F7A56"/>
    <w:rsid w:val="00702D0B"/>
    <w:rsid w:val="00703D9A"/>
    <w:rsid w:val="00703F45"/>
    <w:rsid w:val="007049FF"/>
    <w:rsid w:val="0070746B"/>
    <w:rsid w:val="007127BC"/>
    <w:rsid w:val="00712A23"/>
    <w:rsid w:val="00715C16"/>
    <w:rsid w:val="00721698"/>
    <w:rsid w:val="00730157"/>
    <w:rsid w:val="00736D50"/>
    <w:rsid w:val="00740F1F"/>
    <w:rsid w:val="00742414"/>
    <w:rsid w:val="00743342"/>
    <w:rsid w:val="00747A57"/>
    <w:rsid w:val="007546A2"/>
    <w:rsid w:val="00761FBC"/>
    <w:rsid w:val="00773715"/>
    <w:rsid w:val="00783C96"/>
    <w:rsid w:val="00786E82"/>
    <w:rsid w:val="00791D09"/>
    <w:rsid w:val="0079208A"/>
    <w:rsid w:val="0079791E"/>
    <w:rsid w:val="007A059F"/>
    <w:rsid w:val="007A1495"/>
    <w:rsid w:val="007A17DD"/>
    <w:rsid w:val="007A2F44"/>
    <w:rsid w:val="007A3A1F"/>
    <w:rsid w:val="007B5E77"/>
    <w:rsid w:val="007B6035"/>
    <w:rsid w:val="007C17A1"/>
    <w:rsid w:val="007C4724"/>
    <w:rsid w:val="007C5B80"/>
    <w:rsid w:val="007C7D86"/>
    <w:rsid w:val="007D1438"/>
    <w:rsid w:val="007D3996"/>
    <w:rsid w:val="007D55F4"/>
    <w:rsid w:val="007D73B8"/>
    <w:rsid w:val="007D7F53"/>
    <w:rsid w:val="007E43AE"/>
    <w:rsid w:val="007E4B69"/>
    <w:rsid w:val="007E5645"/>
    <w:rsid w:val="007E566C"/>
    <w:rsid w:val="007E6B53"/>
    <w:rsid w:val="007E76AE"/>
    <w:rsid w:val="007E7F62"/>
    <w:rsid w:val="007F1B6F"/>
    <w:rsid w:val="007F2471"/>
    <w:rsid w:val="007F51F9"/>
    <w:rsid w:val="007F5D23"/>
    <w:rsid w:val="007F6031"/>
    <w:rsid w:val="007F6BCE"/>
    <w:rsid w:val="008008A0"/>
    <w:rsid w:val="00806213"/>
    <w:rsid w:val="00806909"/>
    <w:rsid w:val="00807DFE"/>
    <w:rsid w:val="00810640"/>
    <w:rsid w:val="00810F26"/>
    <w:rsid w:val="00812F11"/>
    <w:rsid w:val="008146BC"/>
    <w:rsid w:val="00814CB5"/>
    <w:rsid w:val="00817AF5"/>
    <w:rsid w:val="00823681"/>
    <w:rsid w:val="00827585"/>
    <w:rsid w:val="00833114"/>
    <w:rsid w:val="008343E5"/>
    <w:rsid w:val="00837362"/>
    <w:rsid w:val="008461D7"/>
    <w:rsid w:val="00852462"/>
    <w:rsid w:val="00852739"/>
    <w:rsid w:val="0085664B"/>
    <w:rsid w:val="00857C22"/>
    <w:rsid w:val="00862064"/>
    <w:rsid w:val="00862CAE"/>
    <w:rsid w:val="00864691"/>
    <w:rsid w:val="008676E7"/>
    <w:rsid w:val="00870F77"/>
    <w:rsid w:val="008721B2"/>
    <w:rsid w:val="00876657"/>
    <w:rsid w:val="00877A78"/>
    <w:rsid w:val="00891FE4"/>
    <w:rsid w:val="008921DD"/>
    <w:rsid w:val="00895D31"/>
    <w:rsid w:val="008A1D49"/>
    <w:rsid w:val="008A2C7D"/>
    <w:rsid w:val="008A3F6A"/>
    <w:rsid w:val="008A4236"/>
    <w:rsid w:val="008A444C"/>
    <w:rsid w:val="008A4AD9"/>
    <w:rsid w:val="008A55E4"/>
    <w:rsid w:val="008A7796"/>
    <w:rsid w:val="008B24FD"/>
    <w:rsid w:val="008B38C6"/>
    <w:rsid w:val="008B3936"/>
    <w:rsid w:val="008B42E4"/>
    <w:rsid w:val="008B4361"/>
    <w:rsid w:val="008B58AE"/>
    <w:rsid w:val="008B64B6"/>
    <w:rsid w:val="008B73C9"/>
    <w:rsid w:val="008C05D6"/>
    <w:rsid w:val="008C0B45"/>
    <w:rsid w:val="008C3E1D"/>
    <w:rsid w:val="008E1AFC"/>
    <w:rsid w:val="008E3FDF"/>
    <w:rsid w:val="008E644C"/>
    <w:rsid w:val="008E7AF9"/>
    <w:rsid w:val="008E7DE5"/>
    <w:rsid w:val="008F441C"/>
    <w:rsid w:val="008F6157"/>
    <w:rsid w:val="00900DD8"/>
    <w:rsid w:val="00901275"/>
    <w:rsid w:val="0090695D"/>
    <w:rsid w:val="009103CE"/>
    <w:rsid w:val="00912104"/>
    <w:rsid w:val="009134A2"/>
    <w:rsid w:val="009155F6"/>
    <w:rsid w:val="00915992"/>
    <w:rsid w:val="00920E79"/>
    <w:rsid w:val="00925ACF"/>
    <w:rsid w:val="00926EEA"/>
    <w:rsid w:val="009306A4"/>
    <w:rsid w:val="0093329D"/>
    <w:rsid w:val="00937623"/>
    <w:rsid w:val="00940AA7"/>
    <w:rsid w:val="00960235"/>
    <w:rsid w:val="00962C98"/>
    <w:rsid w:val="00973720"/>
    <w:rsid w:val="00984F9A"/>
    <w:rsid w:val="00995673"/>
    <w:rsid w:val="009A356E"/>
    <w:rsid w:val="009A360B"/>
    <w:rsid w:val="009A5290"/>
    <w:rsid w:val="009A5AFB"/>
    <w:rsid w:val="009B0637"/>
    <w:rsid w:val="009B0758"/>
    <w:rsid w:val="009B2CDB"/>
    <w:rsid w:val="009B4A52"/>
    <w:rsid w:val="009B7111"/>
    <w:rsid w:val="009C5840"/>
    <w:rsid w:val="009D1739"/>
    <w:rsid w:val="009D2444"/>
    <w:rsid w:val="009D4AC0"/>
    <w:rsid w:val="009E3CD5"/>
    <w:rsid w:val="009E6E88"/>
    <w:rsid w:val="009F08B6"/>
    <w:rsid w:val="009F54A7"/>
    <w:rsid w:val="009F724A"/>
    <w:rsid w:val="00A003DA"/>
    <w:rsid w:val="00A02542"/>
    <w:rsid w:val="00A04C76"/>
    <w:rsid w:val="00A10ADC"/>
    <w:rsid w:val="00A137A8"/>
    <w:rsid w:val="00A1392F"/>
    <w:rsid w:val="00A15880"/>
    <w:rsid w:val="00A1689C"/>
    <w:rsid w:val="00A200C4"/>
    <w:rsid w:val="00A2194D"/>
    <w:rsid w:val="00A2363C"/>
    <w:rsid w:val="00A249AB"/>
    <w:rsid w:val="00A249EF"/>
    <w:rsid w:val="00A24A73"/>
    <w:rsid w:val="00A32AE2"/>
    <w:rsid w:val="00A37B67"/>
    <w:rsid w:val="00A405AE"/>
    <w:rsid w:val="00A5695C"/>
    <w:rsid w:val="00A57182"/>
    <w:rsid w:val="00A61B9E"/>
    <w:rsid w:val="00A63166"/>
    <w:rsid w:val="00A706F4"/>
    <w:rsid w:val="00A70B8A"/>
    <w:rsid w:val="00A72AAF"/>
    <w:rsid w:val="00A72B80"/>
    <w:rsid w:val="00A738A6"/>
    <w:rsid w:val="00A744E0"/>
    <w:rsid w:val="00A74BC4"/>
    <w:rsid w:val="00A778BD"/>
    <w:rsid w:val="00A82311"/>
    <w:rsid w:val="00A82EAF"/>
    <w:rsid w:val="00A90F5F"/>
    <w:rsid w:val="00A94870"/>
    <w:rsid w:val="00A95630"/>
    <w:rsid w:val="00A957F2"/>
    <w:rsid w:val="00AA593A"/>
    <w:rsid w:val="00AA6130"/>
    <w:rsid w:val="00AB0474"/>
    <w:rsid w:val="00AB1DA6"/>
    <w:rsid w:val="00AB5748"/>
    <w:rsid w:val="00AB6347"/>
    <w:rsid w:val="00AB7993"/>
    <w:rsid w:val="00AC0F5C"/>
    <w:rsid w:val="00AD15BB"/>
    <w:rsid w:val="00AE4270"/>
    <w:rsid w:val="00AF0DCD"/>
    <w:rsid w:val="00AF2861"/>
    <w:rsid w:val="00AF3454"/>
    <w:rsid w:val="00AF56A3"/>
    <w:rsid w:val="00B00C5B"/>
    <w:rsid w:val="00B01657"/>
    <w:rsid w:val="00B02123"/>
    <w:rsid w:val="00B03449"/>
    <w:rsid w:val="00B03ACE"/>
    <w:rsid w:val="00B06B5C"/>
    <w:rsid w:val="00B07D9C"/>
    <w:rsid w:val="00B12687"/>
    <w:rsid w:val="00B13B7A"/>
    <w:rsid w:val="00B13D20"/>
    <w:rsid w:val="00B169C1"/>
    <w:rsid w:val="00B20D98"/>
    <w:rsid w:val="00B21C67"/>
    <w:rsid w:val="00B220D2"/>
    <w:rsid w:val="00B27926"/>
    <w:rsid w:val="00B313AA"/>
    <w:rsid w:val="00B34AA0"/>
    <w:rsid w:val="00B36250"/>
    <w:rsid w:val="00B36A75"/>
    <w:rsid w:val="00B37E49"/>
    <w:rsid w:val="00B45D74"/>
    <w:rsid w:val="00B45EAD"/>
    <w:rsid w:val="00B46E1A"/>
    <w:rsid w:val="00B46FF1"/>
    <w:rsid w:val="00B54118"/>
    <w:rsid w:val="00B55095"/>
    <w:rsid w:val="00B55293"/>
    <w:rsid w:val="00B554E1"/>
    <w:rsid w:val="00B56D63"/>
    <w:rsid w:val="00B61299"/>
    <w:rsid w:val="00B6141F"/>
    <w:rsid w:val="00B61CB1"/>
    <w:rsid w:val="00B62709"/>
    <w:rsid w:val="00B640E5"/>
    <w:rsid w:val="00B65507"/>
    <w:rsid w:val="00B71381"/>
    <w:rsid w:val="00B73C2C"/>
    <w:rsid w:val="00B86B89"/>
    <w:rsid w:val="00B876F7"/>
    <w:rsid w:val="00B879B7"/>
    <w:rsid w:val="00B91CDB"/>
    <w:rsid w:val="00B92EC3"/>
    <w:rsid w:val="00B94FDA"/>
    <w:rsid w:val="00B9614A"/>
    <w:rsid w:val="00B9768B"/>
    <w:rsid w:val="00B97D1B"/>
    <w:rsid w:val="00BA3244"/>
    <w:rsid w:val="00BA4C4F"/>
    <w:rsid w:val="00BB69F2"/>
    <w:rsid w:val="00BC3C96"/>
    <w:rsid w:val="00BE107A"/>
    <w:rsid w:val="00BE1B74"/>
    <w:rsid w:val="00BE4543"/>
    <w:rsid w:val="00BE49C3"/>
    <w:rsid w:val="00BE5EAB"/>
    <w:rsid w:val="00BE690E"/>
    <w:rsid w:val="00BE6AA2"/>
    <w:rsid w:val="00BF2090"/>
    <w:rsid w:val="00BF541D"/>
    <w:rsid w:val="00BF5CBD"/>
    <w:rsid w:val="00BF7E51"/>
    <w:rsid w:val="00C00BA2"/>
    <w:rsid w:val="00C00D81"/>
    <w:rsid w:val="00C04EBF"/>
    <w:rsid w:val="00C11730"/>
    <w:rsid w:val="00C22423"/>
    <w:rsid w:val="00C2419C"/>
    <w:rsid w:val="00C25294"/>
    <w:rsid w:val="00C25AC2"/>
    <w:rsid w:val="00C3130F"/>
    <w:rsid w:val="00C31336"/>
    <w:rsid w:val="00C3404A"/>
    <w:rsid w:val="00C35C04"/>
    <w:rsid w:val="00C3656E"/>
    <w:rsid w:val="00C36FCC"/>
    <w:rsid w:val="00C371A6"/>
    <w:rsid w:val="00C41997"/>
    <w:rsid w:val="00C41D83"/>
    <w:rsid w:val="00C44144"/>
    <w:rsid w:val="00C45238"/>
    <w:rsid w:val="00C46876"/>
    <w:rsid w:val="00C52C19"/>
    <w:rsid w:val="00C546DE"/>
    <w:rsid w:val="00C55E7E"/>
    <w:rsid w:val="00C60973"/>
    <w:rsid w:val="00C642A6"/>
    <w:rsid w:val="00C662E6"/>
    <w:rsid w:val="00C72171"/>
    <w:rsid w:val="00C7401C"/>
    <w:rsid w:val="00C835E2"/>
    <w:rsid w:val="00C8383F"/>
    <w:rsid w:val="00C86161"/>
    <w:rsid w:val="00C93ABA"/>
    <w:rsid w:val="00C94711"/>
    <w:rsid w:val="00C96395"/>
    <w:rsid w:val="00CA0B1D"/>
    <w:rsid w:val="00CA106C"/>
    <w:rsid w:val="00CA1B3C"/>
    <w:rsid w:val="00CB6DCF"/>
    <w:rsid w:val="00CB6F72"/>
    <w:rsid w:val="00CC1124"/>
    <w:rsid w:val="00CC1BC0"/>
    <w:rsid w:val="00CC3268"/>
    <w:rsid w:val="00CC44AA"/>
    <w:rsid w:val="00CD0773"/>
    <w:rsid w:val="00CE056E"/>
    <w:rsid w:val="00CE51E0"/>
    <w:rsid w:val="00CE74CF"/>
    <w:rsid w:val="00CF06F7"/>
    <w:rsid w:val="00CF1C4E"/>
    <w:rsid w:val="00CF4CD4"/>
    <w:rsid w:val="00D00289"/>
    <w:rsid w:val="00D02331"/>
    <w:rsid w:val="00D038B5"/>
    <w:rsid w:val="00D077A1"/>
    <w:rsid w:val="00D12028"/>
    <w:rsid w:val="00D1326B"/>
    <w:rsid w:val="00D13DDA"/>
    <w:rsid w:val="00D13FEE"/>
    <w:rsid w:val="00D17D50"/>
    <w:rsid w:val="00D25C50"/>
    <w:rsid w:val="00D26414"/>
    <w:rsid w:val="00D3038A"/>
    <w:rsid w:val="00D30B22"/>
    <w:rsid w:val="00D3144C"/>
    <w:rsid w:val="00D315FA"/>
    <w:rsid w:val="00D32AA9"/>
    <w:rsid w:val="00D42857"/>
    <w:rsid w:val="00D42EB8"/>
    <w:rsid w:val="00D50D2C"/>
    <w:rsid w:val="00D5155E"/>
    <w:rsid w:val="00D51E1A"/>
    <w:rsid w:val="00D56D10"/>
    <w:rsid w:val="00D602F7"/>
    <w:rsid w:val="00D63AF3"/>
    <w:rsid w:val="00D6404C"/>
    <w:rsid w:val="00D664D5"/>
    <w:rsid w:val="00D66704"/>
    <w:rsid w:val="00D803DA"/>
    <w:rsid w:val="00D82271"/>
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   <w:rsid w:val="00DA1E6C"/>
    <w:rsid w:val="00DA55E0"/>
    <w:rsid w:val="00DA5AB1"/>
    <w:rsid w:val="00DB005E"/>
    <w:rsid w:val="00DB204D"/>
    <w:rsid w:val="00DB257F"/>
    <w:rsid w:val="00DB3902"/>
    <w:rsid w:val="00DB62FE"/>
    <w:rsid w:val="00DB6833"/>
    <w:rsid w:val="00DB7B3F"/>
    <w:rsid w:val="00DC2006"/>
    <w:rsid w:val="00DC7F01"/>
    <w:rsid w:val="00DD037F"/>
    <w:rsid w:val="00DD1033"/>
    <w:rsid w:val="00DD2A94"/>
    <w:rsid w:val="00DD3475"/>
    <w:rsid w:val="00DD4639"/>
    <w:rsid w:val="00DD6B90"/>
    <w:rsid w:val="00DD763F"/>
    <w:rsid w:val="00DE1FA5"/>
    <w:rsid w:val="00DE5EBD"/>
    <w:rsid w:val="00DE6B94"/>
    <w:rsid w:val="00DF541B"/>
    <w:rsid w:val="00DF7562"/>
    <w:rsid w:val="00E010A4"/>
    <w:rsid w:val="00E02DF0"/>
    <w:rsid w:val="00E02E02"/>
    <w:rsid w:val="00E03103"/>
    <w:rsid w:val="00E04EE7"/>
    <w:rsid w:val="00E06694"/>
    <w:rsid w:val="00E116DD"/>
    <w:rsid w:val="00E23788"/>
    <w:rsid w:val="00E23868"/>
    <w:rsid w:val="00E240F9"/>
    <w:rsid w:val="00E25A69"/>
    <w:rsid w:val="00E26127"/>
    <w:rsid w:val="00E27BD7"/>
    <w:rsid w:val="00E30248"/>
    <w:rsid w:val="00E3097C"/>
    <w:rsid w:val="00E30C34"/>
    <w:rsid w:val="00E3170C"/>
    <w:rsid w:val="00E33788"/>
    <w:rsid w:val="00E35346"/>
    <w:rsid w:val="00E35818"/>
    <w:rsid w:val="00E40068"/>
    <w:rsid w:val="00E43442"/>
    <w:rsid w:val="00E47FC7"/>
    <w:rsid w:val="00E565D2"/>
    <w:rsid w:val="00E623DA"/>
    <w:rsid w:val="00E62F40"/>
    <w:rsid w:val="00E65A04"/>
    <w:rsid w:val="00E66833"/>
    <w:rsid w:val="00E77F2F"/>
    <w:rsid w:val="00E8585E"/>
    <w:rsid w:val="00E8720E"/>
    <w:rsid w:val="00E93EB8"/>
    <w:rsid w:val="00E95C26"/>
    <w:rsid w:val="00EA63D4"/>
    <w:rsid w:val="00EB22AF"/>
    <w:rsid w:val="00EB56FA"/>
    <w:rsid w:val="00EB709B"/>
    <w:rsid w:val="00EB7E04"/>
    <w:rsid w:val="00EC1275"/>
    <w:rsid w:val="00EC1F25"/>
    <w:rsid w:val="00EC20AB"/>
    <w:rsid w:val="00EC2C0A"/>
    <w:rsid w:val="00EC3A63"/>
    <w:rsid w:val="00EC5DBF"/>
    <w:rsid w:val="00ED05B5"/>
    <w:rsid w:val="00ED32D9"/>
    <w:rsid w:val="00ED718B"/>
    <w:rsid w:val="00EE03F9"/>
    <w:rsid w:val="00EE4381"/>
    <w:rsid w:val="00EE4915"/>
    <w:rsid w:val="00EE5FDA"/>
    <w:rsid w:val="00EE74A5"/>
    <w:rsid w:val="00EF2069"/>
    <w:rsid w:val="00EF2B68"/>
    <w:rsid w:val="00EF571F"/>
    <w:rsid w:val="00EF5942"/>
    <w:rsid w:val="00EF61E9"/>
    <w:rsid w:val="00EF6B27"/>
    <w:rsid w:val="00F15E11"/>
    <w:rsid w:val="00F1694C"/>
    <w:rsid w:val="00F214A5"/>
    <w:rsid w:val="00F30529"/>
    <w:rsid w:val="00F31F8A"/>
    <w:rsid w:val="00F37307"/>
    <w:rsid w:val="00F40711"/>
    <w:rsid w:val="00F43146"/>
    <w:rsid w:val="00F43789"/>
    <w:rsid w:val="00F45A90"/>
    <w:rsid w:val="00F46579"/>
    <w:rsid w:val="00F466CD"/>
    <w:rsid w:val="00F46803"/>
    <w:rsid w:val="00F4756D"/>
    <w:rsid w:val="00F64BAD"/>
    <w:rsid w:val="00F66810"/>
    <w:rsid w:val="00F71641"/>
    <w:rsid w:val="00F746AE"/>
    <w:rsid w:val="00F750F9"/>
    <w:rsid w:val="00F76EB6"/>
    <w:rsid w:val="00F7752B"/>
    <w:rsid w:val="00F77AA5"/>
    <w:rsid w:val="00F81CBE"/>
    <w:rsid w:val="00F83C4F"/>
    <w:rsid w:val="00F84263"/>
    <w:rsid w:val="00F84EA3"/>
    <w:rsid w:val="00F86FF9"/>
    <w:rsid w:val="00F87287"/>
    <w:rsid w:val="00F91B0D"/>
    <w:rsid w:val="00F9268E"/>
    <w:rsid w:val="00F94C76"/>
    <w:rsid w:val="00F95C28"/>
    <w:rsid w:val="00FA0120"/>
    <w:rsid w:val="00FA169F"/>
    <w:rsid w:val="00FA220E"/>
    <w:rsid w:val="00FB3B7D"/>
    <w:rsid w:val="00FB3ED7"/>
    <w:rsid w:val="00FB40AE"/>
    <w:rsid w:val="00FB4B32"/>
    <w:rsid w:val="00FB726F"/>
    <w:rsid w:val="00FC07EC"/>
    <w:rsid w:val="00FC0A39"/>
    <w:rsid w:val="00FC4476"/>
    <w:rsid w:val="00FC6D22"/>
    <w:rsid w:val="00FD11C9"/>
    <w:rsid w:val="00FD12CD"/>
    <w:rsid w:val="00FD2C21"/>
    <w:rsid w:val="00FD3C2A"/>
    <w:rsid w:val="00FE04F3"/>
    <w:rsid w:val="00FE2A14"/>
    <w:rsid w:val="00FE36B1"/>
    <w:rsid w:val="00FE3C91"/>
    <w:rsid w:val="00FF3BA5"/>
    <w:rsid w:val="00FF3C4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05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3244"/>
  </w:style>
  <w:style w:type="paragraph" w:customStyle="1" w:styleId="msonormal0">
    <w:name w:val="msonormal"/>
    <w:basedOn w:val="a"/>
    <w:rsid w:val="00BA3244"/>
    <w:pPr>
      <w:spacing w:before="100" w:beforeAutospacing="1" w:after="100" w:afterAutospacing="1"/>
    </w:pPr>
  </w:style>
  <w:style w:type="paragraph" w:styleId="a3">
    <w:name w:val="Normal (Web)"/>
    <w:aliases w:val=" Знак Знак"/>
    <w:basedOn w:val="a"/>
    <w:link w:val="a4"/>
    <w:uiPriority w:val="99"/>
    <w:unhideWhenUsed/>
    <w:rsid w:val="00BA32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A32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44"/>
    <w:rPr>
      <w:color w:val="800080"/>
      <w:u w:val="single"/>
    </w:rPr>
  </w:style>
  <w:style w:type="paragraph" w:styleId="a7">
    <w:name w:val="No Spacing"/>
    <w:link w:val="a8"/>
    <w:uiPriority w:val="1"/>
    <w:qFormat/>
    <w:rsid w:val="00B97D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14D7D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59"/>
    <w:rsid w:val="00EF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4231"/>
  </w:style>
  <w:style w:type="paragraph" w:styleId="ad">
    <w:name w:val="footer"/>
    <w:basedOn w:val="a"/>
    <w:link w:val="ae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4231"/>
  </w:style>
  <w:style w:type="character" w:customStyle="1" w:styleId="20">
    <w:name w:val="Заголовок 2 Знак"/>
    <w:basedOn w:val="a0"/>
    <w:link w:val="2"/>
    <w:uiPriority w:val="9"/>
    <w:rsid w:val="007A0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401C"/>
    <w:rPr>
      <w:color w:val="808080"/>
      <w:shd w:val="clear" w:color="auto" w:fill="E6E6E6"/>
    </w:rPr>
  </w:style>
  <w:style w:type="character" w:customStyle="1" w:styleId="af">
    <w:name w:val="Основной текст_"/>
    <w:link w:val="21"/>
    <w:uiPriority w:val="99"/>
    <w:locked/>
    <w:rsid w:val="008721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8721B2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9B0637"/>
  </w:style>
  <w:style w:type="character" w:customStyle="1" w:styleId="submenu-table">
    <w:name w:val="submenu-table"/>
    <w:uiPriority w:val="99"/>
    <w:rsid w:val="009B0637"/>
    <w:rPr>
      <w:rFonts w:cs="Times New Roman"/>
    </w:rPr>
  </w:style>
  <w:style w:type="table" w:customStyle="1" w:styleId="22">
    <w:name w:val="Сетка таблицы2"/>
    <w:basedOn w:val="a1"/>
    <w:next w:val="aa"/>
    <w:uiPriority w:val="99"/>
    <w:rsid w:val="00A5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C44A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46FF1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B00C5B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D0233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rsid w:val="00D6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90471"/>
    <w:rPr>
      <w:color w:val="808080"/>
      <w:shd w:val="clear" w:color="auto" w:fill="E6E6E6"/>
    </w:rPr>
  </w:style>
  <w:style w:type="paragraph" w:customStyle="1" w:styleId="headline">
    <w:name w:val="headline"/>
    <w:basedOn w:val="a"/>
    <w:rsid w:val="00E02DF0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C58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B06B5C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191008"/>
  </w:style>
  <w:style w:type="character" w:styleId="af4">
    <w:name w:val="Subtle Emphasis"/>
    <w:basedOn w:val="a0"/>
    <w:uiPriority w:val="19"/>
    <w:qFormat/>
    <w:rsid w:val="00D3038A"/>
    <w:rPr>
      <w:i/>
      <w:iCs/>
      <w:color w:val="808080" w:themeColor="text1" w:themeTint="7F"/>
    </w:rPr>
  </w:style>
  <w:style w:type="table" w:customStyle="1" w:styleId="13">
    <w:name w:val="Сетка таблицы1"/>
    <w:basedOn w:val="a1"/>
    <w:next w:val="aa"/>
    <w:uiPriority w:val="39"/>
    <w:rsid w:val="0029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16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5479778672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BEDC-2D9D-4418-A25E-09046D6C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Достан Ургенешбаев</dc:creator>
  <cp:lastModifiedBy>пароль</cp:lastModifiedBy>
  <cp:revision>27</cp:revision>
  <dcterms:created xsi:type="dcterms:W3CDTF">2019-08-27T10:23:00Z</dcterms:created>
  <dcterms:modified xsi:type="dcterms:W3CDTF">2021-10-12T06:39:00Z</dcterms:modified>
</cp:coreProperties>
</file>