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7" w:rsidRPr="00E37355" w:rsidRDefault="008461D7" w:rsidP="00E37355">
      <w:pPr>
        <w:spacing w:line="276" w:lineRule="auto"/>
        <w:ind w:firstLine="567"/>
        <w:jc w:val="both"/>
        <w:rPr>
          <w:b/>
          <w:i/>
        </w:rPr>
      </w:pPr>
      <w:r w:rsidRPr="00E37355">
        <w:rPr>
          <w:b/>
        </w:rPr>
        <w:t xml:space="preserve">Аннотация к дополнительной общеобразовательной общеразвивающей программе </w:t>
      </w:r>
      <w:r w:rsidRPr="00E37355">
        <w:t xml:space="preserve"> </w:t>
      </w:r>
      <w:r w:rsidRPr="00E37355">
        <w:rPr>
          <w:b/>
        </w:rPr>
        <w:t>декоративно-прикладного творчества</w:t>
      </w:r>
      <w:r w:rsidRPr="00E37355">
        <w:t xml:space="preserve"> </w:t>
      </w:r>
      <w:r w:rsidRPr="00E37355">
        <w:rPr>
          <w:b/>
          <w:i/>
        </w:rPr>
        <w:t>«</w:t>
      </w:r>
      <w:r w:rsidR="005F4C6E" w:rsidRPr="00E37355">
        <w:rPr>
          <w:b/>
          <w:i/>
        </w:rPr>
        <w:t>Рисуем вместе</w:t>
      </w:r>
      <w:r w:rsidRPr="00E37355">
        <w:rPr>
          <w:b/>
          <w:i/>
        </w:rPr>
        <w:t>»</w:t>
      </w:r>
    </w:p>
    <w:p w:rsidR="00CD392D" w:rsidRPr="00E37355" w:rsidRDefault="008461D7" w:rsidP="00E37355">
      <w:pPr>
        <w:spacing w:line="276" w:lineRule="auto"/>
        <w:jc w:val="both"/>
      </w:pPr>
      <w:r w:rsidRPr="00E37355">
        <w:rPr>
          <w:b/>
          <w:i/>
        </w:rPr>
        <w:t>Авторы-составители</w:t>
      </w:r>
      <w:r w:rsidRPr="00E37355">
        <w:t>:</w:t>
      </w:r>
      <w:r w:rsidRPr="00E37355">
        <w:rPr>
          <w:b/>
        </w:rPr>
        <w:t xml:space="preserve"> </w:t>
      </w:r>
      <w:proofErr w:type="spellStart"/>
      <w:r w:rsidR="00CD392D" w:rsidRPr="00E37355">
        <w:t>Отинова</w:t>
      </w:r>
      <w:proofErr w:type="spellEnd"/>
      <w:r w:rsidR="00CD392D" w:rsidRPr="00E37355">
        <w:t xml:space="preserve"> Елена Евгеньевна</w:t>
      </w:r>
      <w:r w:rsidRPr="00E37355">
        <w:t>, педагог</w:t>
      </w:r>
      <w:r w:rsidR="00CD392D" w:rsidRPr="00E37355">
        <w:t xml:space="preserve"> </w:t>
      </w:r>
      <w:r w:rsidRPr="00E37355">
        <w:t>дополнительного образования.</w:t>
      </w:r>
    </w:p>
    <w:p w:rsidR="008461D7" w:rsidRPr="00E37355" w:rsidRDefault="008461D7" w:rsidP="00E37355">
      <w:pPr>
        <w:spacing w:line="276" w:lineRule="auto"/>
        <w:jc w:val="both"/>
        <w:rPr>
          <w:rFonts w:eastAsia="Calibri"/>
          <w:color w:val="00000A"/>
        </w:rPr>
      </w:pPr>
      <w:r w:rsidRPr="00E37355">
        <w:t xml:space="preserve">Возраст обучающихся: </w:t>
      </w:r>
      <w:r w:rsidR="005F4C6E" w:rsidRPr="00E37355">
        <w:t>7</w:t>
      </w:r>
      <w:r w:rsidRPr="00E37355">
        <w:t xml:space="preserve"> – </w:t>
      </w:r>
      <w:r w:rsidR="00CD392D" w:rsidRPr="00E37355">
        <w:t>1</w:t>
      </w:r>
      <w:r w:rsidR="005F4C6E" w:rsidRPr="00E37355">
        <w:t>1</w:t>
      </w:r>
      <w:r w:rsidRPr="00E37355">
        <w:t xml:space="preserve"> лет</w:t>
      </w:r>
    </w:p>
    <w:p w:rsidR="008461D7" w:rsidRPr="00E37355" w:rsidRDefault="008461D7" w:rsidP="00E37355">
      <w:pPr>
        <w:spacing w:line="276" w:lineRule="auto"/>
        <w:jc w:val="both"/>
        <w:rPr>
          <w:rFonts w:eastAsiaTheme="minorEastAsia"/>
        </w:rPr>
      </w:pPr>
      <w:r w:rsidRPr="00E37355">
        <w:t xml:space="preserve">Срок реализации: </w:t>
      </w:r>
      <w:r w:rsidR="00CD392D" w:rsidRPr="00E37355">
        <w:t xml:space="preserve">1 </w:t>
      </w:r>
      <w:r w:rsidRPr="00E37355">
        <w:t>год</w:t>
      </w:r>
    </w:p>
    <w:p w:rsidR="00417755" w:rsidRPr="00E37355" w:rsidRDefault="00417755" w:rsidP="00E37355">
      <w:pPr>
        <w:spacing w:line="276" w:lineRule="auto"/>
        <w:ind w:firstLine="567"/>
        <w:jc w:val="both"/>
      </w:pPr>
    </w:p>
    <w:p w:rsidR="002B28DE" w:rsidRPr="00E37355" w:rsidRDefault="008461D7" w:rsidP="00E37355">
      <w:pPr>
        <w:shd w:val="clear" w:color="auto" w:fill="FFFFFF"/>
        <w:spacing w:line="276" w:lineRule="auto"/>
        <w:ind w:firstLine="567"/>
        <w:jc w:val="both"/>
        <w:rPr>
          <w:b/>
          <w:i/>
        </w:rPr>
      </w:pPr>
      <w:r w:rsidRPr="00E37355">
        <w:t xml:space="preserve">Дополнительная общеобразовательная общеразвивающая программа </w:t>
      </w:r>
      <w:r w:rsidR="002B28DE" w:rsidRPr="00E37355">
        <w:rPr>
          <w:b/>
          <w:i/>
        </w:rPr>
        <w:t>«Рисуем вместе»</w:t>
      </w:r>
      <w:r w:rsidR="002B28DE" w:rsidRPr="00E37355">
        <w:rPr>
          <w:b/>
          <w:i/>
        </w:rPr>
        <w:t xml:space="preserve"> </w:t>
      </w:r>
      <w:r w:rsidRPr="00E37355">
        <w:t xml:space="preserve">имеет </w:t>
      </w:r>
      <w:r w:rsidR="002C5073" w:rsidRPr="00E37355">
        <w:rPr>
          <w:b/>
          <w:i/>
        </w:rPr>
        <w:t>художественную</w:t>
      </w:r>
      <w:r w:rsidR="0045362C" w:rsidRPr="00E37355">
        <w:rPr>
          <w:b/>
          <w:i/>
        </w:rPr>
        <w:t xml:space="preserve"> </w:t>
      </w:r>
      <w:r w:rsidRPr="00E37355">
        <w:rPr>
          <w:b/>
          <w:i/>
        </w:rPr>
        <w:t>направленность</w:t>
      </w:r>
      <w:r w:rsidR="00CD392D" w:rsidRPr="00E37355">
        <w:rPr>
          <w:b/>
          <w:i/>
        </w:rPr>
        <w:t>.</w:t>
      </w:r>
    </w:p>
    <w:p w:rsidR="002B28DE" w:rsidRPr="00E37355" w:rsidRDefault="002B28DE" w:rsidP="00E37355">
      <w:pPr>
        <w:shd w:val="clear" w:color="auto" w:fill="FFFFFF"/>
        <w:spacing w:line="276" w:lineRule="auto"/>
        <w:ind w:firstLine="567"/>
        <w:jc w:val="both"/>
      </w:pPr>
      <w:r w:rsidRPr="00E37355">
        <w:rPr>
          <w:iCs/>
        </w:rPr>
        <w:t>О</w:t>
      </w:r>
      <w:r w:rsidRPr="00E37355">
        <w:t>своение содержания программы</w:t>
      </w:r>
      <w:r w:rsidRPr="00E37355">
        <w:rPr>
          <w:i/>
        </w:rPr>
        <w:t xml:space="preserve"> «Рисуем вместе» </w:t>
      </w:r>
      <w:r w:rsidRPr="00E37355">
        <w:t>организовано в соответствии со</w:t>
      </w:r>
      <w:r w:rsidRPr="00E37355">
        <w:rPr>
          <w:i/>
        </w:rPr>
        <w:t xml:space="preserve"> </w:t>
      </w:r>
      <w:r w:rsidRPr="00E37355">
        <w:rPr>
          <w:b/>
          <w:bCs/>
          <w:i/>
          <w:color w:val="000000"/>
        </w:rPr>
        <w:t xml:space="preserve">стартовым уровнем. </w:t>
      </w:r>
      <w:r w:rsidRPr="00E37355">
        <w:rPr>
          <w:color w:val="000000"/>
        </w:rPr>
        <w:t>На данном этапе обучения происходит первичное знакомство с изобразительным искусством, историей развития рисунка у разных народов, произведениями искусства, выполненными различными художественными материалами. Д</w:t>
      </w:r>
      <w:r w:rsidRPr="00E37355">
        <w:rPr>
          <w:bCs/>
          <w:color w:val="000000"/>
        </w:rPr>
        <w:t xml:space="preserve">ети </w:t>
      </w:r>
      <w:r w:rsidRPr="00E37355">
        <w:rPr>
          <w:color w:val="000000"/>
        </w:rPr>
        <w:t>учатся самостоятельно составлять простейшие композиции, передавать на рисунке пропорции предметов, объём, с применением тени.</w:t>
      </w:r>
    </w:p>
    <w:p w:rsidR="002B28DE" w:rsidRPr="00E37355" w:rsidRDefault="002B28DE" w:rsidP="00E37355">
      <w:pPr>
        <w:shd w:val="clear" w:color="auto" w:fill="FFFFFF" w:themeFill="background1"/>
        <w:spacing w:line="276" w:lineRule="auto"/>
        <w:ind w:firstLine="567"/>
        <w:jc w:val="both"/>
      </w:pPr>
      <w:r w:rsidRPr="00E37355">
        <w:rPr>
          <w:b/>
        </w:rPr>
        <w:t>Актуальност</w:t>
      </w:r>
      <w:r w:rsidRPr="00E37355">
        <w:t xml:space="preserve">ь. Именно </w:t>
      </w:r>
      <w:r w:rsidR="002C5073" w:rsidRPr="00E37355">
        <w:t xml:space="preserve">посредством </w:t>
      </w:r>
      <w:r w:rsidRPr="00E37355">
        <w:t>искусств</w:t>
      </w:r>
      <w:r w:rsidR="002C5073" w:rsidRPr="00E37355">
        <w:t>а</w:t>
      </w:r>
      <w:r w:rsidRPr="00E37355">
        <w:t xml:space="preserve"> происходит передача духовного опыта человечества, способствующая восстановлению связей между поколениями. Проникая во все сферы образования, оно наиболее эффективно помогает воспитаннику  построить целостную картину мира, способствует становлению личности. В данной программе осуществляется преемственность в развитии визуального мышления обучающихся, </w:t>
      </w:r>
      <w:r w:rsidR="002C5073" w:rsidRPr="00E37355">
        <w:t>п</w:t>
      </w:r>
      <w:r w:rsidRPr="00E37355">
        <w:t>риобщ</w:t>
      </w:r>
      <w:r w:rsidR="002C5073" w:rsidRPr="00E37355">
        <w:t>ение</w:t>
      </w:r>
      <w:r w:rsidRPr="00E37355">
        <w:t xml:space="preserve"> </w:t>
      </w:r>
      <w:r w:rsidR="002C5073" w:rsidRPr="00E37355">
        <w:t>детей</w:t>
      </w:r>
      <w:r w:rsidRPr="00E37355">
        <w:t xml:space="preserve"> к миру искусств</w:t>
      </w:r>
      <w:r w:rsidR="002C5073" w:rsidRPr="00E37355">
        <w:t>а и</w:t>
      </w:r>
      <w:r w:rsidR="002C5073" w:rsidRPr="00E37355">
        <w:t xml:space="preserve"> национальным ценностям</w:t>
      </w:r>
      <w:r w:rsidRPr="00E37355">
        <w:t xml:space="preserve"> </w:t>
      </w:r>
      <w:r w:rsidR="002C5073" w:rsidRPr="00E37355">
        <w:t xml:space="preserve">посредством знакомства с </w:t>
      </w:r>
      <w:r w:rsidRPr="00E37355">
        <w:t>изобразительн</w:t>
      </w:r>
      <w:r w:rsidR="002C5073" w:rsidRPr="00E37355">
        <w:t>ым</w:t>
      </w:r>
      <w:r w:rsidRPr="00E37355">
        <w:t xml:space="preserve"> </w:t>
      </w:r>
      <w:r w:rsidR="002C5073" w:rsidRPr="00E37355">
        <w:t xml:space="preserve">творчеством, в том числе и </w:t>
      </w:r>
      <w:r w:rsidR="002C5073" w:rsidRPr="00E37355">
        <w:t>на основе регионального материала</w:t>
      </w:r>
      <w:r w:rsidR="002C5073" w:rsidRPr="00E37355">
        <w:t>.</w:t>
      </w:r>
    </w:p>
    <w:p w:rsidR="009F623C" w:rsidRPr="00E37355" w:rsidRDefault="009F623C" w:rsidP="00E3735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55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целесообразность.</w:t>
      </w:r>
      <w:r w:rsidRPr="00E37355">
        <w:rPr>
          <w:rFonts w:ascii="Times New Roman" w:hAnsi="Times New Roman" w:cs="Times New Roman"/>
          <w:sz w:val="24"/>
          <w:szCs w:val="24"/>
        </w:rPr>
        <w:t xml:space="preserve"> Занятия по программе помогают разбудить в каждом ребёнке стремление к художественному самовыражению и творчеству</w:t>
      </w:r>
      <w:r w:rsidRPr="00E3735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E37355">
        <w:rPr>
          <w:rFonts w:ascii="Times New Roman" w:hAnsi="Times New Roman" w:cs="Times New Roman"/>
          <w:sz w:val="24"/>
          <w:szCs w:val="24"/>
        </w:rPr>
        <w:t xml:space="preserve"> развить творческие способности, приобрести практические навыки работы с художественными материалами и инструментами.</w:t>
      </w:r>
    </w:p>
    <w:p w:rsidR="007D1438" w:rsidRPr="00E37355" w:rsidRDefault="00BA3244" w:rsidP="00E3735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3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Адресат </w:t>
      </w:r>
      <w:r w:rsidR="005F5291" w:rsidRPr="00E37355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="008461D7" w:rsidRPr="00E3735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E690E" w:rsidRPr="00E373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1438" w:rsidRPr="00E37355">
        <w:rPr>
          <w:rFonts w:ascii="Times New Roman" w:hAnsi="Times New Roman" w:cs="Times New Roman"/>
          <w:sz w:val="24"/>
          <w:szCs w:val="24"/>
        </w:rPr>
        <w:t>Да</w:t>
      </w:r>
      <w:r w:rsidR="008B24FD" w:rsidRPr="00E37355">
        <w:rPr>
          <w:rFonts w:ascii="Times New Roman" w:hAnsi="Times New Roman" w:cs="Times New Roman"/>
          <w:sz w:val="24"/>
          <w:szCs w:val="24"/>
        </w:rPr>
        <w:t>нн</w:t>
      </w:r>
      <w:r w:rsidR="005F5291" w:rsidRPr="00E37355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9B0637" w:rsidRPr="00E37355">
        <w:rPr>
          <w:rFonts w:ascii="Times New Roman" w:hAnsi="Times New Roman" w:cs="Times New Roman"/>
          <w:sz w:val="24"/>
          <w:szCs w:val="24"/>
        </w:rPr>
        <w:t>рассчитан</w:t>
      </w:r>
      <w:r w:rsidR="005F5291" w:rsidRPr="00E37355">
        <w:rPr>
          <w:rFonts w:ascii="Times New Roman" w:hAnsi="Times New Roman" w:cs="Times New Roman"/>
          <w:sz w:val="24"/>
          <w:szCs w:val="24"/>
        </w:rPr>
        <w:t>а</w:t>
      </w:r>
      <w:r w:rsidR="009B0637" w:rsidRPr="00E37355">
        <w:rPr>
          <w:rFonts w:ascii="Times New Roman" w:hAnsi="Times New Roman" w:cs="Times New Roman"/>
          <w:sz w:val="24"/>
          <w:szCs w:val="24"/>
        </w:rPr>
        <w:t xml:space="preserve"> </w:t>
      </w:r>
      <w:r w:rsidR="00CC44AA" w:rsidRPr="00E37355">
        <w:rPr>
          <w:rFonts w:ascii="Times New Roman" w:hAnsi="Times New Roman" w:cs="Times New Roman"/>
          <w:sz w:val="24"/>
          <w:szCs w:val="24"/>
        </w:rPr>
        <w:t>на</w:t>
      </w:r>
      <w:r w:rsidR="009B0637" w:rsidRPr="00E3735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2B28DE" w:rsidRPr="00E37355">
        <w:rPr>
          <w:rFonts w:ascii="Times New Roman" w:hAnsi="Times New Roman" w:cs="Times New Roman"/>
          <w:sz w:val="24"/>
          <w:szCs w:val="24"/>
        </w:rPr>
        <w:t>7</w:t>
      </w:r>
      <w:r w:rsidR="00CD392D" w:rsidRPr="00E37355">
        <w:rPr>
          <w:rFonts w:ascii="Times New Roman" w:hAnsi="Times New Roman" w:cs="Times New Roman"/>
          <w:sz w:val="24"/>
          <w:szCs w:val="24"/>
        </w:rPr>
        <w:t xml:space="preserve"> – 1</w:t>
      </w:r>
      <w:r w:rsidR="002B28DE" w:rsidRPr="00E37355">
        <w:rPr>
          <w:rFonts w:ascii="Times New Roman" w:hAnsi="Times New Roman" w:cs="Times New Roman"/>
          <w:sz w:val="24"/>
          <w:szCs w:val="24"/>
        </w:rPr>
        <w:t>1</w:t>
      </w:r>
      <w:r w:rsidR="007D1438" w:rsidRPr="00E37355">
        <w:rPr>
          <w:rFonts w:ascii="Times New Roman" w:hAnsi="Times New Roman" w:cs="Times New Roman"/>
          <w:sz w:val="24"/>
          <w:szCs w:val="24"/>
        </w:rPr>
        <w:t xml:space="preserve"> лет</w:t>
      </w:r>
      <w:r w:rsidR="00D02331" w:rsidRPr="00E37355">
        <w:rPr>
          <w:rFonts w:ascii="Times New Roman" w:hAnsi="Times New Roman" w:cs="Times New Roman"/>
          <w:sz w:val="24"/>
          <w:szCs w:val="24"/>
        </w:rPr>
        <w:t>.</w:t>
      </w:r>
      <w:r w:rsidR="007D1438" w:rsidRPr="00E37355">
        <w:rPr>
          <w:rFonts w:ascii="Times New Roman" w:hAnsi="Times New Roman" w:cs="Times New Roman"/>
          <w:sz w:val="24"/>
          <w:szCs w:val="24"/>
        </w:rPr>
        <w:t xml:space="preserve"> </w:t>
      </w:r>
      <w:r w:rsidR="007D1438" w:rsidRPr="00E3735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A5D55" w:rsidRPr="00E37355">
        <w:rPr>
          <w:rFonts w:ascii="Times New Roman" w:hAnsi="Times New Roman" w:cs="Times New Roman"/>
          <w:sz w:val="24"/>
          <w:szCs w:val="24"/>
          <w:lang w:eastAsia="ru-RU"/>
        </w:rPr>
        <w:t xml:space="preserve">группу </w:t>
      </w:r>
      <w:r w:rsidR="007D1438" w:rsidRPr="00E37355">
        <w:rPr>
          <w:rFonts w:ascii="Times New Roman" w:hAnsi="Times New Roman" w:cs="Times New Roman"/>
          <w:sz w:val="24"/>
          <w:szCs w:val="24"/>
          <w:lang w:eastAsia="ru-RU"/>
        </w:rPr>
        <w:t>принимаются все желающие данного возраста</w:t>
      </w:r>
      <w:r w:rsidR="00D5155E" w:rsidRPr="00E37355">
        <w:rPr>
          <w:rFonts w:ascii="Times New Roman" w:hAnsi="Times New Roman" w:cs="Times New Roman"/>
          <w:sz w:val="24"/>
          <w:szCs w:val="24"/>
          <w:lang w:eastAsia="ru-RU"/>
        </w:rPr>
        <w:t>, специального отбора не производится.</w:t>
      </w:r>
      <w:r w:rsidR="007D1438" w:rsidRPr="00E373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D392D" w:rsidRPr="00E37355" w:rsidRDefault="00CD392D" w:rsidP="00E37355">
      <w:pPr>
        <w:tabs>
          <w:tab w:val="left" w:pos="0"/>
        </w:tabs>
        <w:spacing w:line="276" w:lineRule="auto"/>
        <w:ind w:right="-24" w:firstLine="567"/>
        <w:contextualSpacing/>
        <w:jc w:val="both"/>
        <w:rPr>
          <w:color w:val="FF0000"/>
        </w:rPr>
      </w:pPr>
      <w:r w:rsidRPr="00E37355">
        <w:rPr>
          <w:b/>
          <w:i/>
        </w:rPr>
        <w:t>Формы обучения</w:t>
      </w:r>
      <w:r w:rsidRPr="00E37355">
        <w:t xml:space="preserve"> – </w:t>
      </w:r>
      <w:proofErr w:type="gramStart"/>
      <w:r w:rsidRPr="00E37355">
        <w:t>очная</w:t>
      </w:r>
      <w:proofErr w:type="gramEnd"/>
      <w:r w:rsidRPr="00E37355">
        <w:t xml:space="preserve"> и очно - заочная с применением </w:t>
      </w:r>
      <w:r w:rsidRPr="00E37355">
        <w:rPr>
          <w:i/>
        </w:rPr>
        <w:t>смешанной модели обучения</w:t>
      </w:r>
      <w:r w:rsidRPr="00E37355">
        <w:t xml:space="preserve"> (в очном и дистанционном форматах).</w:t>
      </w:r>
      <w:r w:rsidRPr="00E37355">
        <w:rPr>
          <w:b/>
        </w:rPr>
        <w:t xml:space="preserve"> </w:t>
      </w:r>
      <w:r w:rsidRPr="00E37355"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E37355">
        <w:t>Дистанционное обучение используется  в чрезвычайных ситуациях природного и техногенного характера, в условиях карантина</w:t>
      </w:r>
      <w:r w:rsidRPr="00E37355">
        <w:rPr>
          <w:color w:val="FF0000"/>
        </w:rPr>
        <w:t xml:space="preserve"> </w:t>
      </w:r>
      <w:r w:rsidRPr="00E37355">
        <w:t>невозможность регулярного посещения обучающимся занятий во время школьных каникул в связи с выездом из города, временные ограничения возможностей здоровья.</w:t>
      </w:r>
      <w:proofErr w:type="gramEnd"/>
    </w:p>
    <w:p w:rsidR="00CD392D" w:rsidRPr="00E37355" w:rsidRDefault="00CD392D" w:rsidP="00E37355">
      <w:pPr>
        <w:widowControl w:val="0"/>
        <w:tabs>
          <w:tab w:val="left" w:pos="0"/>
        </w:tabs>
        <w:spacing w:line="276" w:lineRule="auto"/>
        <w:ind w:right="-24" w:firstLine="567"/>
        <w:jc w:val="both"/>
        <w:rPr>
          <w:i/>
        </w:rPr>
      </w:pPr>
      <w:r w:rsidRPr="00E37355">
        <w:rPr>
          <w:b/>
          <w:i/>
        </w:rPr>
        <w:t>Формы организации образовательного процесса</w:t>
      </w:r>
    </w:p>
    <w:p w:rsidR="00CD392D" w:rsidRPr="00E37355" w:rsidRDefault="00CD392D" w:rsidP="00E37355">
      <w:pPr>
        <w:widowControl w:val="0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ind w:left="0" w:right="-24" w:firstLine="0"/>
        <w:jc w:val="both"/>
      </w:pPr>
      <w:proofErr w:type="gramStart"/>
      <w:r w:rsidRPr="00E37355">
        <w:t>групповые</w:t>
      </w:r>
      <w:proofErr w:type="gramEnd"/>
      <w:r w:rsidRPr="00E37355">
        <w:t xml:space="preserve"> </w:t>
      </w:r>
      <w:proofErr w:type="spellStart"/>
      <w:r w:rsidRPr="00E37355">
        <w:t>offline</w:t>
      </w:r>
      <w:proofErr w:type="spellEnd"/>
      <w:r w:rsidRPr="00E37355">
        <w:t xml:space="preserve"> и </w:t>
      </w:r>
      <w:proofErr w:type="spellStart"/>
      <w:r w:rsidRPr="00E37355">
        <w:t>online</w:t>
      </w:r>
      <w:proofErr w:type="spellEnd"/>
      <w:r w:rsidRPr="00E37355">
        <w:t>-занятия – освоение нового материала, практическая работа;</w:t>
      </w:r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E37355">
        <w:t xml:space="preserve">образовательные </w:t>
      </w:r>
      <w:proofErr w:type="spellStart"/>
      <w:r w:rsidRPr="00E37355">
        <w:t>online</w:t>
      </w:r>
      <w:proofErr w:type="spellEnd"/>
      <w:r w:rsidRPr="00E37355">
        <w:t>-платформы;</w:t>
      </w:r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E37355">
        <w:t xml:space="preserve">цифровые образовательные ресурсы; </w:t>
      </w:r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E37355">
        <w:t>видеоконференции: (</w:t>
      </w:r>
      <w:proofErr w:type="spellStart"/>
      <w:r w:rsidRPr="00E37355">
        <w:t>Zoom</w:t>
      </w:r>
      <w:proofErr w:type="spellEnd"/>
      <w:r w:rsidRPr="00E37355">
        <w:t xml:space="preserve">); </w:t>
      </w:r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E37355">
        <w:t xml:space="preserve">социальные сети: </w:t>
      </w:r>
      <w:hyperlink r:id="rId9" w:tgtFrame="_blank" w:history="1">
        <w:r w:rsidRPr="00E37355">
          <w:rPr>
            <w:rStyle w:val="a5"/>
            <w:bCs/>
            <w:color w:val="auto"/>
          </w:rPr>
          <w:t>instagram.com</w:t>
        </w:r>
      </w:hyperlink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proofErr w:type="spellStart"/>
      <w:r w:rsidRPr="00E37355">
        <w:t>мессенджеры</w:t>
      </w:r>
      <w:proofErr w:type="spellEnd"/>
      <w:r w:rsidRPr="00E37355">
        <w:t xml:space="preserve">; </w:t>
      </w:r>
      <w:r w:rsidRPr="00E37355">
        <w:rPr>
          <w:lang w:val="en-US"/>
        </w:rPr>
        <w:t>VK</w:t>
      </w:r>
      <w:r w:rsidRPr="00E37355">
        <w:t xml:space="preserve">; </w:t>
      </w:r>
      <w:proofErr w:type="spellStart"/>
      <w:r w:rsidRPr="00E37355">
        <w:t>WhatsApp</w:t>
      </w:r>
      <w:proofErr w:type="spellEnd"/>
      <w:r w:rsidRPr="00E37355">
        <w:t>;</w:t>
      </w:r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E37355">
        <w:t>электронная почта;</w:t>
      </w:r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proofErr w:type="spellStart"/>
      <w:r w:rsidRPr="00E37355">
        <w:t>о</w:t>
      </w:r>
      <w:proofErr w:type="gramStart"/>
      <w:r w:rsidRPr="00E37355">
        <w:t>nline</w:t>
      </w:r>
      <w:proofErr w:type="spellEnd"/>
      <w:proofErr w:type="gramEnd"/>
      <w:r w:rsidRPr="00E37355">
        <w:t>-консультация.</w:t>
      </w:r>
    </w:p>
    <w:p w:rsidR="00CD392D" w:rsidRPr="00E37355" w:rsidRDefault="00CD392D" w:rsidP="00E37355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E37355">
        <w:t xml:space="preserve">комбинированное использование </w:t>
      </w:r>
      <w:proofErr w:type="spellStart"/>
      <w:r w:rsidRPr="00E37355">
        <w:t>online</w:t>
      </w:r>
      <w:proofErr w:type="spellEnd"/>
      <w:r w:rsidRPr="00E37355">
        <w:t xml:space="preserve"> и </w:t>
      </w:r>
      <w:proofErr w:type="spellStart"/>
      <w:r w:rsidRPr="00E37355">
        <w:t>offline</w:t>
      </w:r>
      <w:proofErr w:type="spellEnd"/>
      <w:r w:rsidRPr="00E37355">
        <w:t xml:space="preserve"> режимов.</w:t>
      </w:r>
    </w:p>
    <w:p w:rsidR="00CD392D" w:rsidRPr="00E37355" w:rsidRDefault="00CD392D" w:rsidP="00E37355">
      <w:pPr>
        <w:pStyle w:val="4"/>
      </w:pPr>
      <w:r w:rsidRPr="00E37355">
        <w:t>Объём, сроки и режим освоения дополнительной общеобразовательной программы</w:t>
      </w:r>
    </w:p>
    <w:p w:rsidR="00CD392D" w:rsidRPr="00E37355" w:rsidRDefault="00CD392D" w:rsidP="00E37355">
      <w:pPr>
        <w:tabs>
          <w:tab w:val="left" w:pos="0"/>
        </w:tabs>
        <w:spacing w:line="276" w:lineRule="auto"/>
        <w:ind w:right="-24"/>
        <w:jc w:val="both"/>
        <w:rPr>
          <w:i/>
        </w:rPr>
      </w:pPr>
      <w:proofErr w:type="gramStart"/>
      <w:r w:rsidRPr="00E37355">
        <w:rPr>
          <w:color w:val="000000"/>
        </w:rPr>
        <w:t>Обучение по</w:t>
      </w:r>
      <w:proofErr w:type="gramEnd"/>
      <w:r w:rsidRPr="00E37355">
        <w:rPr>
          <w:color w:val="000000"/>
        </w:rPr>
        <w:t xml:space="preserve"> данной программе рассчитано на 1 год  и </w:t>
      </w:r>
      <w:r w:rsidRPr="00E37355">
        <w:t xml:space="preserve">реализуется в </w:t>
      </w:r>
      <w:r w:rsidRPr="00E37355">
        <w:rPr>
          <w:i/>
        </w:rPr>
        <w:t xml:space="preserve">объеме </w:t>
      </w:r>
      <w:r w:rsidRPr="00E37355">
        <w:rPr>
          <w:b/>
          <w:i/>
        </w:rPr>
        <w:t>140</w:t>
      </w:r>
      <w:r w:rsidRPr="00E37355">
        <w:rPr>
          <w:i/>
        </w:rPr>
        <w:t xml:space="preserve"> часов.</w:t>
      </w:r>
    </w:p>
    <w:p w:rsidR="00CD392D" w:rsidRPr="00E37355" w:rsidRDefault="00CD392D" w:rsidP="00E37355">
      <w:pPr>
        <w:tabs>
          <w:tab w:val="left" w:pos="0"/>
        </w:tabs>
        <w:spacing w:line="276" w:lineRule="auto"/>
        <w:ind w:right="-24" w:firstLine="567"/>
        <w:jc w:val="both"/>
      </w:pPr>
      <w:r w:rsidRPr="00E37355">
        <w:t xml:space="preserve">Занятия проводятся 2 раза в неделю по 2 часа.  </w:t>
      </w:r>
    </w:p>
    <w:p w:rsidR="00CD392D" w:rsidRPr="00E37355" w:rsidRDefault="00CD392D" w:rsidP="00E37355">
      <w:pPr>
        <w:tabs>
          <w:tab w:val="left" w:pos="0"/>
        </w:tabs>
        <w:spacing w:line="276" w:lineRule="auto"/>
        <w:ind w:right="-24" w:firstLine="567"/>
        <w:jc w:val="both"/>
      </w:pPr>
      <w:r w:rsidRPr="00E37355">
        <w:lastRenderedPageBreak/>
        <w:t>Продолжительность занятия 40 минут.</w:t>
      </w:r>
      <w:r w:rsidR="00E37355">
        <w:t xml:space="preserve"> </w:t>
      </w:r>
      <w:r w:rsidRPr="00E37355">
        <w:rPr>
          <w:i/>
        </w:rPr>
        <w:t>При смешанной форме обучения</w:t>
      </w:r>
      <w:r w:rsidRPr="00E37355">
        <w:rPr>
          <w:b/>
        </w:rPr>
        <w:t xml:space="preserve">: </w:t>
      </w:r>
      <w:r w:rsidRPr="00E37355">
        <w:t xml:space="preserve">30 минут - для учащихся среднего и старшего школьного возраста. </w:t>
      </w:r>
    </w:p>
    <w:p w:rsidR="00CD392D" w:rsidRPr="00E37355" w:rsidRDefault="00CD392D" w:rsidP="00E37355">
      <w:pPr>
        <w:tabs>
          <w:tab w:val="left" w:pos="0"/>
        </w:tabs>
        <w:spacing w:line="276" w:lineRule="auto"/>
        <w:ind w:right="-24" w:firstLine="567"/>
        <w:jc w:val="both"/>
      </w:pPr>
      <w:r w:rsidRPr="00E37355">
        <w:t xml:space="preserve">Во время онлайн-занятия проводится динамическая пауза, гимнастика для глаз. </w:t>
      </w:r>
    </w:p>
    <w:p w:rsidR="007E566C" w:rsidRPr="00E37355" w:rsidRDefault="007E566C" w:rsidP="00E37355">
      <w:pPr>
        <w:pStyle w:val="a9"/>
        <w:widowControl w:val="0"/>
        <w:autoSpaceDE w:val="0"/>
        <w:autoSpaceDN w:val="0"/>
        <w:adjustRightInd w:val="0"/>
        <w:spacing w:line="276" w:lineRule="auto"/>
        <w:ind w:left="142" w:right="-143" w:firstLine="425"/>
        <w:jc w:val="both"/>
        <w:rPr>
          <w:rFonts w:cs="Times New Roman"/>
          <w:b/>
          <w:i/>
        </w:rPr>
      </w:pPr>
      <w:r w:rsidRPr="00E37355">
        <w:rPr>
          <w:rFonts w:cs="Times New Roman"/>
          <w:b/>
          <w:i/>
        </w:rPr>
        <w:t>Обучение ведётся на русском языке</w:t>
      </w:r>
      <w:r w:rsidRPr="00E37355">
        <w:rPr>
          <w:rFonts w:cs="Times New Roman"/>
        </w:rPr>
        <w:t>.</w:t>
      </w:r>
    </w:p>
    <w:p w:rsidR="002B28DE" w:rsidRPr="00E37355" w:rsidRDefault="002B28DE" w:rsidP="00E37355">
      <w:pPr>
        <w:spacing w:line="276" w:lineRule="auto"/>
        <w:ind w:right="-143"/>
      </w:pPr>
      <w:r w:rsidRPr="00E37355">
        <w:rPr>
          <w:b/>
        </w:rPr>
        <w:t>Ц</w:t>
      </w:r>
      <w:r w:rsidR="00E37355" w:rsidRPr="00E37355">
        <w:rPr>
          <w:b/>
        </w:rPr>
        <w:t>ель программы</w:t>
      </w:r>
      <w:r w:rsidR="00E37355" w:rsidRPr="00E37355">
        <w:t xml:space="preserve"> </w:t>
      </w:r>
      <w:r w:rsidRPr="00E37355">
        <w:t>– развитие творческих способностей обучающихся посредством приобщения к изобразительному искусству, с учётом индивидуальности каждого ребёнка.</w:t>
      </w:r>
    </w:p>
    <w:p w:rsidR="00E37355" w:rsidRDefault="00E37355" w:rsidP="00E37355">
      <w:pPr>
        <w:spacing w:line="276" w:lineRule="auto"/>
        <w:rPr>
          <w:b/>
          <w:color w:val="000000"/>
        </w:rPr>
      </w:pPr>
    </w:p>
    <w:p w:rsidR="002B28DE" w:rsidRPr="00E37355" w:rsidRDefault="002B28DE" w:rsidP="00E37355">
      <w:pPr>
        <w:spacing w:line="276" w:lineRule="auto"/>
        <w:rPr>
          <w:b/>
          <w:color w:val="000000"/>
        </w:rPr>
      </w:pPr>
      <w:r w:rsidRPr="00E37355">
        <w:rPr>
          <w:b/>
          <w:color w:val="000000"/>
        </w:rPr>
        <w:t>З</w:t>
      </w:r>
      <w:r w:rsidR="00E37355" w:rsidRPr="00E37355">
        <w:rPr>
          <w:b/>
          <w:color w:val="000000"/>
        </w:rPr>
        <w:t>адачи программы</w:t>
      </w:r>
      <w:r w:rsidRPr="00E37355">
        <w:rPr>
          <w:b/>
          <w:color w:val="000000"/>
        </w:rPr>
        <w:t>: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i/>
        </w:rPr>
      </w:pPr>
      <w:r w:rsidRPr="00E37355">
        <w:rPr>
          <w:i/>
        </w:rPr>
        <w:t>Личностные: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rStyle w:val="normaltextrun"/>
          <w:szCs w:val="24"/>
        </w:rPr>
      </w:pPr>
      <w:r w:rsidRPr="00E37355">
        <w:rPr>
          <w:szCs w:val="24"/>
        </w:rPr>
        <w:t>воспитать аккуратность, терпение, усидчивость, трудолюбие;</w:t>
      </w:r>
    </w:p>
    <w:p w:rsidR="002B28DE" w:rsidRPr="00E37355" w:rsidRDefault="002B28DE" w:rsidP="00E37355">
      <w:pPr>
        <w:numPr>
          <w:ilvl w:val="0"/>
          <w:numId w:val="26"/>
        </w:numPr>
        <w:tabs>
          <w:tab w:val="left" w:pos="7400"/>
        </w:tabs>
        <w:spacing w:line="276" w:lineRule="auto"/>
        <w:ind w:left="142" w:hanging="142"/>
        <w:jc w:val="both"/>
      </w:pPr>
      <w:r w:rsidRPr="00E37355">
        <w:rPr>
          <w:shd w:val="clear" w:color="auto" w:fill="FFFFFF"/>
        </w:rPr>
        <w:t>формировать потребность в здоровом образе жизни;</w:t>
      </w:r>
      <w:r w:rsidRPr="00E37355">
        <w:t xml:space="preserve"> </w:t>
      </w:r>
    </w:p>
    <w:p w:rsidR="002B28DE" w:rsidRPr="00E37355" w:rsidRDefault="002B28DE" w:rsidP="00E37355">
      <w:pPr>
        <w:pStyle w:val="a9"/>
        <w:numPr>
          <w:ilvl w:val="0"/>
          <w:numId w:val="26"/>
        </w:numPr>
        <w:shd w:val="clear" w:color="auto" w:fill="FFFFFF"/>
        <w:spacing w:after="0" w:line="276" w:lineRule="auto"/>
        <w:ind w:left="142" w:hanging="142"/>
        <w:jc w:val="both"/>
        <w:rPr>
          <w:rFonts w:eastAsia="Times New Roman" w:cs="Times New Roman"/>
          <w:color w:val="000000"/>
        </w:rPr>
      </w:pPr>
      <w:r w:rsidRPr="00E37355">
        <w:rPr>
          <w:rFonts w:eastAsia="Times New Roman" w:cs="Times New Roman"/>
          <w:color w:val="000000"/>
        </w:rPr>
        <w:t>воспитывать у детей интерес к изобразительному искусству;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rStyle w:val="normaltextrun"/>
          <w:szCs w:val="24"/>
        </w:rPr>
        <w:t>формировать чувственно-эмоциональные проявления: внимание, память, фантазию и отзывчивость;</w:t>
      </w:r>
    </w:p>
    <w:p w:rsidR="002B28DE" w:rsidRPr="00E37355" w:rsidRDefault="002B28DE" w:rsidP="00E37355">
      <w:pPr>
        <w:pStyle w:val="paragraph"/>
        <w:spacing w:before="0" w:after="0" w:line="276" w:lineRule="auto"/>
        <w:ind w:left="720" w:right="-150" w:hanging="720"/>
        <w:jc w:val="both"/>
        <w:textAlignment w:val="baseline"/>
        <w:rPr>
          <w:szCs w:val="24"/>
        </w:rPr>
      </w:pPr>
      <w:proofErr w:type="spellStart"/>
      <w:r w:rsidRPr="00E37355">
        <w:rPr>
          <w:rStyle w:val="normaltextrun"/>
          <w:bCs/>
          <w:i/>
          <w:iCs/>
          <w:szCs w:val="24"/>
        </w:rPr>
        <w:t>Метапредметные</w:t>
      </w:r>
      <w:proofErr w:type="spellEnd"/>
      <w:r w:rsidRPr="00E37355">
        <w:rPr>
          <w:rStyle w:val="normaltextrun"/>
          <w:bCs/>
          <w:i/>
          <w:iCs/>
          <w:szCs w:val="24"/>
        </w:rPr>
        <w:t>:</w:t>
      </w:r>
      <w:r w:rsidRPr="00E37355">
        <w:rPr>
          <w:rStyle w:val="eop"/>
          <w:szCs w:val="24"/>
        </w:rPr>
        <w:t> 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szCs w:val="24"/>
          <w:shd w:val="clear" w:color="auto" w:fill="FFFFFF"/>
        </w:rPr>
        <w:t xml:space="preserve">развивать коммуникативные умения и навыки, обеспечивающие совместную деятельность в группе, сотрудничество и общение; 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szCs w:val="24"/>
          <w:shd w:val="clear" w:color="auto" w:fill="FFFFFF"/>
        </w:rPr>
        <w:t>развивать умение адекватно оценивать свои достижения и достижения других;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tabs>
          <w:tab w:val="left" w:pos="7400"/>
        </w:tabs>
        <w:spacing w:before="0" w:after="0" w:line="276" w:lineRule="auto"/>
        <w:ind w:left="142" w:hanging="142"/>
        <w:jc w:val="both"/>
        <w:textAlignment w:val="baseline"/>
        <w:rPr>
          <w:rStyle w:val="normaltextrun"/>
          <w:szCs w:val="24"/>
        </w:rPr>
      </w:pPr>
      <w:r w:rsidRPr="00E37355">
        <w:rPr>
          <w:rStyle w:val="normaltextrun"/>
          <w:szCs w:val="24"/>
        </w:rPr>
        <w:t>развивать у детей художественный вкус, способность видеть и понимать красоту;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tabs>
          <w:tab w:val="left" w:pos="7400"/>
        </w:tabs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szCs w:val="24"/>
          <w:shd w:val="clear" w:color="auto" w:fill="FFFFFF"/>
        </w:rPr>
        <w:t>развивать творческие способности и интерес познавательной деятельности</w:t>
      </w:r>
      <w:r w:rsidRPr="00E37355">
        <w:rPr>
          <w:color w:val="C00000"/>
          <w:szCs w:val="24"/>
          <w:shd w:val="clear" w:color="auto" w:fill="FFFFFF"/>
        </w:rPr>
        <w:t>.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b/>
          <w:i/>
        </w:rPr>
      </w:pPr>
      <w:r w:rsidRPr="00E37355">
        <w:rPr>
          <w:i/>
        </w:rPr>
        <w:t>Образовательные</w:t>
      </w:r>
      <w:r w:rsidRPr="00E37355">
        <w:rPr>
          <w:b/>
          <w:i/>
        </w:rPr>
        <w:t>:</w:t>
      </w:r>
      <w:r w:rsidRPr="00E37355">
        <w:rPr>
          <w:color w:val="000000"/>
          <w:shd w:val="clear" w:color="auto" w:fill="FFFFFF"/>
        </w:rPr>
        <w:t xml:space="preserve">      </w:t>
      </w:r>
    </w:p>
    <w:p w:rsidR="002B28DE" w:rsidRPr="00E37355" w:rsidRDefault="002B28DE" w:rsidP="00E37355">
      <w:pPr>
        <w:numPr>
          <w:ilvl w:val="0"/>
          <w:numId w:val="26"/>
        </w:numPr>
        <w:tabs>
          <w:tab w:val="left" w:pos="142"/>
          <w:tab w:val="num" w:pos="851"/>
        </w:tabs>
        <w:spacing w:line="276" w:lineRule="auto"/>
        <w:ind w:left="142" w:hanging="142"/>
        <w:jc w:val="both"/>
      </w:pPr>
      <w:r w:rsidRPr="00E37355">
        <w:rPr>
          <w:shd w:val="clear" w:color="auto" w:fill="FFFFFF"/>
        </w:rPr>
        <w:t xml:space="preserve">познакомить </w:t>
      </w:r>
      <w:proofErr w:type="gramStart"/>
      <w:r w:rsidRPr="00E37355">
        <w:rPr>
          <w:shd w:val="clear" w:color="auto" w:fill="FFFFFF"/>
        </w:rPr>
        <w:t>обучающихся</w:t>
      </w:r>
      <w:proofErr w:type="gramEnd"/>
      <w:r w:rsidRPr="00E37355">
        <w:rPr>
          <w:shd w:val="clear" w:color="auto" w:fill="FFFFFF"/>
        </w:rPr>
        <w:t xml:space="preserve"> с художественными материалами и техниками изобразительной деятельности;</w:t>
      </w:r>
    </w:p>
    <w:p w:rsidR="002B28DE" w:rsidRPr="00E37355" w:rsidRDefault="002B28DE" w:rsidP="00E37355">
      <w:pPr>
        <w:numPr>
          <w:ilvl w:val="0"/>
          <w:numId w:val="27"/>
        </w:numPr>
        <w:tabs>
          <w:tab w:val="left" w:pos="142"/>
          <w:tab w:val="left" w:pos="644"/>
          <w:tab w:val="left" w:pos="851"/>
        </w:tabs>
        <w:spacing w:line="276" w:lineRule="auto"/>
        <w:ind w:left="142" w:right="1176" w:hanging="142"/>
        <w:jc w:val="both"/>
      </w:pPr>
      <w:r w:rsidRPr="00E37355">
        <w:rPr>
          <w:color w:val="000000"/>
          <w:shd w:val="clear" w:color="auto" w:fill="FFFFFF"/>
        </w:rPr>
        <w:t>с</w:t>
      </w:r>
      <w:r w:rsidRPr="00E37355">
        <w:t>формировать элементы IT-компетенций;</w:t>
      </w:r>
    </w:p>
    <w:p w:rsidR="002B28DE" w:rsidRPr="00E37355" w:rsidRDefault="002B28DE" w:rsidP="00E37355">
      <w:pPr>
        <w:widowControl w:val="0"/>
        <w:numPr>
          <w:ilvl w:val="0"/>
          <w:numId w:val="27"/>
        </w:numPr>
        <w:tabs>
          <w:tab w:val="left" w:pos="142"/>
          <w:tab w:val="num" w:pos="644"/>
          <w:tab w:val="left" w:pos="7400"/>
        </w:tabs>
        <w:autoSpaceDE w:val="0"/>
        <w:autoSpaceDN w:val="0"/>
        <w:adjustRightInd w:val="0"/>
        <w:spacing w:line="276" w:lineRule="auto"/>
        <w:ind w:left="142" w:right="-143" w:hanging="142"/>
        <w:jc w:val="both"/>
      </w:pPr>
      <w:r w:rsidRPr="00E37355">
        <w:t>сформировать умения  безопасной работы с различными инструментами;</w:t>
      </w:r>
    </w:p>
    <w:p w:rsidR="002B28DE" w:rsidRPr="00E37355" w:rsidRDefault="002B28DE" w:rsidP="00E37355">
      <w:pPr>
        <w:numPr>
          <w:ilvl w:val="0"/>
          <w:numId w:val="27"/>
        </w:numPr>
        <w:tabs>
          <w:tab w:val="left" w:pos="142"/>
          <w:tab w:val="num" w:pos="644"/>
          <w:tab w:val="num" w:pos="851"/>
        </w:tabs>
        <w:spacing w:line="276" w:lineRule="auto"/>
        <w:ind w:left="142" w:hanging="142"/>
        <w:jc w:val="both"/>
      </w:pPr>
      <w:r w:rsidRPr="00E37355">
        <w:t>сформировать базовые знания о видах и жанрах изобразительного искусства,</w:t>
      </w:r>
    </w:p>
    <w:p w:rsidR="002B28DE" w:rsidRPr="00E37355" w:rsidRDefault="002B28DE" w:rsidP="00E37355">
      <w:pPr>
        <w:numPr>
          <w:ilvl w:val="0"/>
          <w:numId w:val="27"/>
        </w:numPr>
        <w:tabs>
          <w:tab w:val="left" w:pos="142"/>
          <w:tab w:val="num" w:pos="644"/>
          <w:tab w:val="num" w:pos="851"/>
        </w:tabs>
        <w:spacing w:line="276" w:lineRule="auto"/>
        <w:ind w:left="142" w:hanging="142"/>
        <w:jc w:val="both"/>
      </w:pPr>
      <w:r w:rsidRPr="00E37355">
        <w:rPr>
          <w:color w:val="000000"/>
          <w:shd w:val="clear" w:color="auto" w:fill="FFFFFF"/>
        </w:rPr>
        <w:t>обучить работе с различными художественными материалами и техниками изобразительной деятельности.</w:t>
      </w:r>
    </w:p>
    <w:p w:rsidR="00CD392D" w:rsidRPr="00E37355" w:rsidRDefault="00F34654" w:rsidP="00E37355">
      <w:pPr>
        <w:spacing w:line="276" w:lineRule="auto"/>
        <w:ind w:right="1176" w:firstLine="567"/>
        <w:jc w:val="center"/>
        <w:rPr>
          <w:b/>
          <w:i/>
          <w:color w:val="000000"/>
        </w:rPr>
      </w:pPr>
      <w:r w:rsidRPr="00E37355">
        <w:rPr>
          <w:b/>
          <w:i/>
          <w:color w:val="000000"/>
        </w:rPr>
        <w:t>Планируемые результаты</w:t>
      </w:r>
      <w:r w:rsidR="00CD392D" w:rsidRPr="00E37355">
        <w:rPr>
          <w:b/>
          <w:i/>
          <w:color w:val="000000"/>
        </w:rPr>
        <w:t>: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i/>
        </w:rPr>
      </w:pPr>
      <w:r w:rsidRPr="00E37355">
        <w:rPr>
          <w:i/>
        </w:rPr>
        <w:t>Личностные: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i/>
        </w:rPr>
      </w:pPr>
      <w:r w:rsidRPr="00E37355">
        <w:rPr>
          <w:i/>
        </w:rPr>
        <w:t>У обучающихся: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rStyle w:val="normaltextrun"/>
          <w:szCs w:val="24"/>
        </w:rPr>
      </w:pPr>
      <w:proofErr w:type="gramStart"/>
      <w:r w:rsidRPr="00E37355">
        <w:rPr>
          <w:szCs w:val="24"/>
        </w:rPr>
        <w:t>воспитаны</w:t>
      </w:r>
      <w:proofErr w:type="gramEnd"/>
      <w:r w:rsidRPr="00E37355">
        <w:rPr>
          <w:szCs w:val="24"/>
        </w:rPr>
        <w:t xml:space="preserve"> аккуратность, терпение, усидчивость, трудолюбие;</w:t>
      </w:r>
    </w:p>
    <w:p w:rsidR="002B28DE" w:rsidRPr="00E37355" w:rsidRDefault="002B28DE" w:rsidP="00E37355">
      <w:pPr>
        <w:numPr>
          <w:ilvl w:val="0"/>
          <w:numId w:val="26"/>
        </w:numPr>
        <w:tabs>
          <w:tab w:val="left" w:pos="7400"/>
        </w:tabs>
        <w:spacing w:line="276" w:lineRule="auto"/>
        <w:ind w:left="142" w:hanging="142"/>
        <w:jc w:val="both"/>
      </w:pPr>
      <w:r w:rsidRPr="00E37355">
        <w:rPr>
          <w:shd w:val="clear" w:color="auto" w:fill="FFFFFF"/>
        </w:rPr>
        <w:t>сформирована потребность в здоровом образе жизни;</w:t>
      </w:r>
    </w:p>
    <w:p w:rsidR="002B28DE" w:rsidRPr="00E37355" w:rsidRDefault="002B28DE" w:rsidP="00E37355">
      <w:pPr>
        <w:pStyle w:val="a9"/>
        <w:numPr>
          <w:ilvl w:val="0"/>
          <w:numId w:val="26"/>
        </w:numPr>
        <w:shd w:val="clear" w:color="auto" w:fill="FFFFFF"/>
        <w:spacing w:after="0" w:line="276" w:lineRule="auto"/>
        <w:ind w:left="142" w:hanging="142"/>
        <w:jc w:val="both"/>
        <w:rPr>
          <w:rFonts w:eastAsia="Times New Roman" w:cs="Times New Roman"/>
          <w:color w:val="000000"/>
        </w:rPr>
      </w:pPr>
      <w:r w:rsidRPr="00E37355">
        <w:rPr>
          <w:rFonts w:eastAsia="Times New Roman" w:cs="Times New Roman"/>
          <w:color w:val="000000"/>
        </w:rPr>
        <w:t>воспитан интерес к изобразительному искусству;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rStyle w:val="normaltextrun"/>
          <w:szCs w:val="24"/>
        </w:rPr>
        <w:t>сформированы чувственно-эмоциональные проявления: внимание, память, фантазию и отзывчивость;</w:t>
      </w:r>
    </w:p>
    <w:p w:rsidR="002B28DE" w:rsidRPr="00E37355" w:rsidRDefault="002B28DE" w:rsidP="00E37355">
      <w:pPr>
        <w:pStyle w:val="paragraph"/>
        <w:spacing w:before="0" w:after="0" w:line="276" w:lineRule="auto"/>
        <w:ind w:left="720" w:right="-150" w:hanging="720"/>
        <w:jc w:val="both"/>
        <w:textAlignment w:val="baseline"/>
        <w:rPr>
          <w:rStyle w:val="eop"/>
          <w:szCs w:val="24"/>
        </w:rPr>
      </w:pPr>
      <w:proofErr w:type="spellStart"/>
      <w:r w:rsidRPr="00E37355">
        <w:rPr>
          <w:rStyle w:val="normaltextrun"/>
          <w:bCs/>
          <w:i/>
          <w:iCs/>
          <w:szCs w:val="24"/>
        </w:rPr>
        <w:t>Метапредметные</w:t>
      </w:r>
      <w:proofErr w:type="spellEnd"/>
      <w:r w:rsidRPr="00E37355">
        <w:rPr>
          <w:rStyle w:val="normaltextrun"/>
          <w:bCs/>
          <w:i/>
          <w:iCs/>
          <w:szCs w:val="24"/>
        </w:rPr>
        <w:t>:</w:t>
      </w:r>
      <w:r w:rsidRPr="00E37355">
        <w:rPr>
          <w:rStyle w:val="eop"/>
          <w:szCs w:val="24"/>
        </w:rPr>
        <w:t> 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i/>
        </w:rPr>
      </w:pPr>
      <w:r w:rsidRPr="00E37355">
        <w:rPr>
          <w:i/>
        </w:rPr>
        <w:t>У обучающихся: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szCs w:val="24"/>
          <w:shd w:val="clear" w:color="auto" w:fill="FFFFFF"/>
        </w:rPr>
        <w:t>развиты коммуникативные умения и навыки, обеспечивающие совместную деятельность в группе, сотрудничество, общение;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szCs w:val="24"/>
          <w:shd w:val="clear" w:color="auto" w:fill="FFFFFF"/>
        </w:rPr>
        <w:t>развито умение адекватно оценивать свои достижения и достижения других;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tabs>
          <w:tab w:val="left" w:pos="7400"/>
        </w:tabs>
        <w:spacing w:before="0" w:after="0" w:line="276" w:lineRule="auto"/>
        <w:ind w:left="142" w:hanging="142"/>
        <w:jc w:val="both"/>
        <w:textAlignment w:val="baseline"/>
        <w:rPr>
          <w:rStyle w:val="normaltextrun"/>
          <w:szCs w:val="24"/>
        </w:rPr>
      </w:pPr>
      <w:r w:rsidRPr="00E37355">
        <w:rPr>
          <w:rStyle w:val="normaltextrun"/>
          <w:szCs w:val="24"/>
        </w:rPr>
        <w:t>развит художественный вкус, способность видеть и понимать красоту;</w:t>
      </w:r>
    </w:p>
    <w:p w:rsidR="002B28DE" w:rsidRPr="00E37355" w:rsidRDefault="002B28DE" w:rsidP="00E37355">
      <w:pPr>
        <w:pStyle w:val="paragraph"/>
        <w:numPr>
          <w:ilvl w:val="0"/>
          <w:numId w:val="26"/>
        </w:numPr>
        <w:tabs>
          <w:tab w:val="left" w:pos="7400"/>
        </w:tabs>
        <w:spacing w:before="0" w:after="0" w:line="276" w:lineRule="auto"/>
        <w:ind w:left="142" w:hanging="142"/>
        <w:jc w:val="both"/>
        <w:textAlignment w:val="baseline"/>
        <w:rPr>
          <w:szCs w:val="24"/>
        </w:rPr>
      </w:pPr>
      <w:r w:rsidRPr="00E37355">
        <w:rPr>
          <w:szCs w:val="24"/>
          <w:shd w:val="clear" w:color="auto" w:fill="FFFFFF"/>
        </w:rPr>
        <w:t>развиты творческие способности и интерес к познавательной деятельности</w:t>
      </w:r>
      <w:r w:rsidRPr="00E37355">
        <w:rPr>
          <w:color w:val="C00000"/>
          <w:szCs w:val="24"/>
          <w:shd w:val="clear" w:color="auto" w:fill="FFFFFF"/>
        </w:rPr>
        <w:t>.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i/>
        </w:rPr>
      </w:pPr>
      <w:r w:rsidRPr="00E37355">
        <w:rPr>
          <w:i/>
        </w:rPr>
        <w:t>Образовательные: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i/>
        </w:rPr>
      </w:pPr>
      <w:r w:rsidRPr="00E37355">
        <w:rPr>
          <w:i/>
        </w:rPr>
        <w:t>Обучающиеся:</w:t>
      </w:r>
    </w:p>
    <w:p w:rsidR="002B28DE" w:rsidRPr="00E37355" w:rsidRDefault="002B28DE" w:rsidP="00E37355">
      <w:pPr>
        <w:numPr>
          <w:ilvl w:val="0"/>
          <w:numId w:val="26"/>
        </w:numPr>
        <w:tabs>
          <w:tab w:val="left" w:pos="142"/>
          <w:tab w:val="num" w:pos="851"/>
        </w:tabs>
        <w:spacing w:line="276" w:lineRule="auto"/>
        <w:ind w:left="142" w:hanging="142"/>
        <w:jc w:val="both"/>
      </w:pPr>
      <w:proofErr w:type="gramStart"/>
      <w:r w:rsidRPr="00E37355">
        <w:rPr>
          <w:shd w:val="clear" w:color="auto" w:fill="FFFFFF"/>
        </w:rPr>
        <w:t>знакомы с художественными материалами и техниками изобразительной деятельности;</w:t>
      </w:r>
      <w:proofErr w:type="gramEnd"/>
    </w:p>
    <w:p w:rsidR="002B28DE" w:rsidRPr="00E37355" w:rsidRDefault="002B28DE" w:rsidP="00E37355">
      <w:pPr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644" w:hanging="644"/>
      </w:pPr>
      <w:r w:rsidRPr="00E37355">
        <w:lastRenderedPageBreak/>
        <w:t>имеют базовые знания о видах и жанрах изобразительного искусства.</w:t>
      </w:r>
    </w:p>
    <w:p w:rsidR="002B28DE" w:rsidRPr="00E37355" w:rsidRDefault="002B28DE" w:rsidP="00E37355">
      <w:pPr>
        <w:tabs>
          <w:tab w:val="left" w:pos="7400"/>
        </w:tabs>
        <w:spacing w:line="276" w:lineRule="auto"/>
        <w:jc w:val="both"/>
        <w:outlineLvl w:val="0"/>
        <w:rPr>
          <w:b/>
          <w:i/>
        </w:rPr>
      </w:pPr>
      <w:r w:rsidRPr="00E37355">
        <w:rPr>
          <w:i/>
        </w:rPr>
        <w:t>У обучающихся:</w:t>
      </w:r>
    </w:p>
    <w:p w:rsidR="002B28DE" w:rsidRPr="00E37355" w:rsidRDefault="002B28DE" w:rsidP="00E37355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0" w:right="1176" w:firstLine="0"/>
      </w:pPr>
      <w:r w:rsidRPr="00E37355">
        <w:rPr>
          <w:color w:val="000000"/>
          <w:shd w:val="clear" w:color="auto" w:fill="FFFFFF"/>
        </w:rPr>
        <w:t>с</w:t>
      </w:r>
      <w:r w:rsidRPr="00E37355">
        <w:t>формированы элементы IT-компетенций;</w:t>
      </w:r>
    </w:p>
    <w:p w:rsidR="002B28DE" w:rsidRPr="00E37355" w:rsidRDefault="002B28DE" w:rsidP="00E37355">
      <w:pPr>
        <w:widowControl w:val="0"/>
        <w:numPr>
          <w:ilvl w:val="0"/>
          <w:numId w:val="27"/>
        </w:numPr>
        <w:tabs>
          <w:tab w:val="left" w:pos="142"/>
          <w:tab w:val="num" w:pos="644"/>
          <w:tab w:val="left" w:pos="7400"/>
        </w:tabs>
        <w:autoSpaceDE w:val="0"/>
        <w:autoSpaceDN w:val="0"/>
        <w:adjustRightInd w:val="0"/>
        <w:spacing w:line="276" w:lineRule="auto"/>
        <w:ind w:left="142" w:right="-143" w:hanging="142"/>
        <w:jc w:val="both"/>
      </w:pPr>
      <w:r w:rsidRPr="00E37355">
        <w:t>сформированы умения  безопасной работы с различными инструментами;</w:t>
      </w:r>
    </w:p>
    <w:p w:rsidR="002B28DE" w:rsidRPr="00E37355" w:rsidRDefault="002B28DE" w:rsidP="00E37355">
      <w:pPr>
        <w:numPr>
          <w:ilvl w:val="0"/>
          <w:numId w:val="27"/>
        </w:numPr>
        <w:tabs>
          <w:tab w:val="left" w:pos="142"/>
          <w:tab w:val="left" w:pos="284"/>
          <w:tab w:val="num" w:pos="851"/>
        </w:tabs>
        <w:spacing w:line="276" w:lineRule="auto"/>
        <w:ind w:left="0" w:firstLine="0"/>
      </w:pPr>
      <w:r w:rsidRPr="00E37355">
        <w:rPr>
          <w:color w:val="000000"/>
          <w:shd w:val="clear" w:color="auto" w:fill="FFFFFF"/>
        </w:rPr>
        <w:t>обучены работе с различными художественными материалами и техниками изобразительной деятельности.</w:t>
      </w:r>
    </w:p>
    <w:p w:rsidR="00E37355" w:rsidRDefault="00E37355" w:rsidP="00E37355">
      <w:pPr>
        <w:autoSpaceDE w:val="0"/>
        <w:autoSpaceDN w:val="0"/>
        <w:adjustRightInd w:val="0"/>
        <w:spacing w:line="276" w:lineRule="auto"/>
        <w:ind w:right="-307" w:firstLine="567"/>
        <w:rPr>
          <w:b/>
          <w:bCs/>
          <w:i/>
          <w:color w:val="000000"/>
          <w:lang w:eastAsia="ko-KR"/>
        </w:rPr>
      </w:pPr>
    </w:p>
    <w:p w:rsidR="001E3AD5" w:rsidRPr="00E37355" w:rsidRDefault="00BE690E" w:rsidP="00E37355">
      <w:pPr>
        <w:autoSpaceDE w:val="0"/>
        <w:autoSpaceDN w:val="0"/>
        <w:adjustRightInd w:val="0"/>
        <w:spacing w:line="276" w:lineRule="auto"/>
        <w:ind w:right="-307" w:firstLine="567"/>
        <w:rPr>
          <w:b/>
          <w:bCs/>
          <w:color w:val="000000"/>
          <w:lang w:eastAsia="ko-KR"/>
        </w:rPr>
      </w:pPr>
      <w:proofErr w:type="gramStart"/>
      <w:r w:rsidRPr="00E37355">
        <w:rPr>
          <w:b/>
          <w:bCs/>
          <w:i/>
          <w:color w:val="000000"/>
          <w:lang w:eastAsia="ko-KR"/>
        </w:rPr>
        <w:t>Формы контроля освоения программы:</w:t>
      </w:r>
      <w:r w:rsidRPr="00E37355">
        <w:rPr>
          <w:color w:val="000000"/>
          <w:lang w:eastAsia="ko-KR"/>
        </w:rPr>
        <w:t xml:space="preserve"> </w:t>
      </w:r>
      <w:r w:rsidR="00F34654" w:rsidRPr="00E37355">
        <w:rPr>
          <w:color w:val="000000"/>
          <w:lang w:eastAsia="ko-KR"/>
        </w:rPr>
        <w:t>б</w:t>
      </w:r>
      <w:r w:rsidRPr="00E37355">
        <w:rPr>
          <w:color w:val="000000"/>
          <w:lang w:eastAsia="ko-KR"/>
        </w:rPr>
        <w:t>еседа, наблюдение, творческая работа, опрос, анализ творческих работ, итоговое занятие, контрольное занятие, выставка работ</w:t>
      </w:r>
      <w:r w:rsidR="002C5073" w:rsidRPr="00E37355">
        <w:rPr>
          <w:color w:val="000000"/>
          <w:lang w:eastAsia="ko-KR"/>
        </w:rPr>
        <w:t>, конку</w:t>
      </w:r>
      <w:bookmarkStart w:id="0" w:name="_GoBack"/>
      <w:bookmarkEnd w:id="0"/>
      <w:r w:rsidR="002C5073" w:rsidRPr="00E37355">
        <w:rPr>
          <w:color w:val="000000"/>
          <w:lang w:eastAsia="ko-KR"/>
        </w:rPr>
        <w:t>рс</w:t>
      </w:r>
      <w:r w:rsidR="00E37355">
        <w:rPr>
          <w:color w:val="000000"/>
          <w:lang w:eastAsia="ko-KR"/>
        </w:rPr>
        <w:t xml:space="preserve">, </w:t>
      </w:r>
      <w:r w:rsidR="00D63AF3" w:rsidRPr="00E37355">
        <w:rPr>
          <w:color w:val="000000"/>
          <w:lang w:eastAsia="ko-KR"/>
        </w:rPr>
        <w:t>фото</w:t>
      </w:r>
      <w:r w:rsidR="002C5073" w:rsidRPr="00E37355">
        <w:rPr>
          <w:color w:val="000000"/>
          <w:lang w:eastAsia="ko-KR"/>
        </w:rPr>
        <w:t>-</w:t>
      </w:r>
      <w:r w:rsidR="00D63AF3" w:rsidRPr="00E37355">
        <w:rPr>
          <w:color w:val="000000"/>
          <w:lang w:eastAsia="ko-KR"/>
        </w:rPr>
        <w:t>видеоотчет.</w:t>
      </w:r>
      <w:proofErr w:type="gramEnd"/>
    </w:p>
    <w:p w:rsidR="00BE690E" w:rsidRPr="00E37355" w:rsidRDefault="00BE690E" w:rsidP="00E37355">
      <w:pPr>
        <w:shd w:val="clear" w:color="auto" w:fill="FFFFFF"/>
        <w:spacing w:line="276" w:lineRule="auto"/>
        <w:jc w:val="both"/>
        <w:rPr>
          <w:b/>
          <w:bCs/>
        </w:rPr>
      </w:pPr>
    </w:p>
    <w:sectPr w:rsidR="00BE690E" w:rsidRPr="00E37355" w:rsidSect="00290A8F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F9" w:rsidRDefault="00467DF9" w:rsidP="00124231">
      <w:r>
        <w:separator/>
      </w:r>
    </w:p>
  </w:endnote>
  <w:endnote w:type="continuationSeparator" w:id="0">
    <w:p w:rsidR="00467DF9" w:rsidRDefault="00467DF9" w:rsidP="0012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7568"/>
      <w:docPartObj>
        <w:docPartGallery w:val="Page Numbers (Bottom of Page)"/>
        <w:docPartUnique/>
      </w:docPartObj>
    </w:sdtPr>
    <w:sdtEndPr/>
    <w:sdtContent>
      <w:p w:rsidR="008461D7" w:rsidRDefault="008461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1D7" w:rsidRDefault="008461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F9" w:rsidRDefault="00467DF9" w:rsidP="00124231">
      <w:r>
        <w:separator/>
      </w:r>
    </w:p>
  </w:footnote>
  <w:footnote w:type="continuationSeparator" w:id="0">
    <w:p w:rsidR="00467DF9" w:rsidRDefault="00467DF9" w:rsidP="0012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.45pt;height:9.45pt" o:bullet="t">
        <v:imagedata r:id="rId1" o:title="BD14583_"/>
      </v:shape>
    </w:pict>
  </w:numPicBullet>
  <w:numPicBullet w:numPicBulletId="1">
    <w:pict>
      <v:shape id="_x0000_i1099" type="#_x0000_t75" style="width:9.45pt;height:9.45pt" o:bullet="t">
        <v:imagedata r:id="rId2" o:title="j0115844"/>
      </v:shape>
    </w:pict>
  </w:numPicBullet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4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0B8409AA"/>
    <w:multiLevelType w:val="hybridMultilevel"/>
    <w:tmpl w:val="0900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0E02453"/>
    <w:multiLevelType w:val="hybridMultilevel"/>
    <w:tmpl w:val="8D2093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8271B"/>
    <w:multiLevelType w:val="hybridMultilevel"/>
    <w:tmpl w:val="17CC3234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2DE60C0C"/>
    <w:multiLevelType w:val="hybridMultilevel"/>
    <w:tmpl w:val="A7BA28B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642E"/>
    <w:multiLevelType w:val="hybridMultilevel"/>
    <w:tmpl w:val="F89E79EE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C3312"/>
    <w:multiLevelType w:val="hybridMultilevel"/>
    <w:tmpl w:val="A292499A"/>
    <w:lvl w:ilvl="0" w:tplc="04190001">
      <w:start w:val="1"/>
      <w:numFmt w:val="bullet"/>
      <w:lvlText w:val="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38CF1942"/>
    <w:multiLevelType w:val="hybridMultilevel"/>
    <w:tmpl w:val="46FCC80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B456F"/>
    <w:multiLevelType w:val="hybridMultilevel"/>
    <w:tmpl w:val="0AB4F6AE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215AD"/>
    <w:multiLevelType w:val="hybridMultilevel"/>
    <w:tmpl w:val="CB9CD952"/>
    <w:lvl w:ilvl="0" w:tplc="D4204DF4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9F2CFD"/>
    <w:multiLevelType w:val="hybridMultilevel"/>
    <w:tmpl w:val="5BA6532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563D4"/>
    <w:multiLevelType w:val="hybridMultilevel"/>
    <w:tmpl w:val="ECDAE9D8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75E98"/>
    <w:multiLevelType w:val="hybridMultilevel"/>
    <w:tmpl w:val="578E3456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2D2B"/>
    <w:multiLevelType w:val="multilevel"/>
    <w:tmpl w:val="FFF2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BF73B5E"/>
    <w:multiLevelType w:val="hybridMultilevel"/>
    <w:tmpl w:val="4B2C3802"/>
    <w:lvl w:ilvl="0" w:tplc="FB0CA75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88158F"/>
    <w:multiLevelType w:val="hybridMultilevel"/>
    <w:tmpl w:val="6D1E7DB4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14CE0"/>
    <w:multiLevelType w:val="hybridMultilevel"/>
    <w:tmpl w:val="69CA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17"/>
  </w:num>
  <w:num w:numId="5">
    <w:abstractNumId w:val="29"/>
  </w:num>
  <w:num w:numId="6">
    <w:abstractNumId w:val="18"/>
  </w:num>
  <w:num w:numId="7">
    <w:abstractNumId w:val="4"/>
  </w:num>
  <w:num w:numId="8">
    <w:abstractNumId w:val="27"/>
  </w:num>
  <w:num w:numId="9">
    <w:abstractNumId w:val="25"/>
  </w:num>
  <w:num w:numId="10">
    <w:abstractNumId w:val="15"/>
  </w:num>
  <w:num w:numId="11">
    <w:abstractNumId w:val="22"/>
  </w:num>
  <w:num w:numId="12">
    <w:abstractNumId w:val="23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10"/>
  </w:num>
  <w:num w:numId="19">
    <w:abstractNumId w:val="11"/>
  </w:num>
  <w:num w:numId="20">
    <w:abstractNumId w:val="24"/>
  </w:num>
  <w:num w:numId="21">
    <w:abstractNumId w:val="7"/>
  </w:num>
  <w:num w:numId="22">
    <w:abstractNumId w:val="20"/>
  </w:num>
  <w:num w:numId="23">
    <w:abstractNumId w:val="13"/>
  </w:num>
  <w:num w:numId="24">
    <w:abstractNumId w:val="9"/>
  </w:num>
  <w:num w:numId="25">
    <w:abstractNumId w:val="6"/>
  </w:num>
  <w:num w:numId="26">
    <w:abstractNumId w:val="28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6C"/>
    <w:rsid w:val="00004625"/>
    <w:rsid w:val="0000623C"/>
    <w:rsid w:val="00007E68"/>
    <w:rsid w:val="0001024B"/>
    <w:rsid w:val="000173FB"/>
    <w:rsid w:val="000211BD"/>
    <w:rsid w:val="00025C86"/>
    <w:rsid w:val="00033741"/>
    <w:rsid w:val="00035A27"/>
    <w:rsid w:val="000374EF"/>
    <w:rsid w:val="00037D2B"/>
    <w:rsid w:val="00041055"/>
    <w:rsid w:val="00041D92"/>
    <w:rsid w:val="00044FCC"/>
    <w:rsid w:val="0004508F"/>
    <w:rsid w:val="00045216"/>
    <w:rsid w:val="00047540"/>
    <w:rsid w:val="000555A9"/>
    <w:rsid w:val="000564F1"/>
    <w:rsid w:val="00057182"/>
    <w:rsid w:val="00057CFD"/>
    <w:rsid w:val="00062B50"/>
    <w:rsid w:val="00064353"/>
    <w:rsid w:val="00076E24"/>
    <w:rsid w:val="00080198"/>
    <w:rsid w:val="00080467"/>
    <w:rsid w:val="00086C06"/>
    <w:rsid w:val="00092ACD"/>
    <w:rsid w:val="00096132"/>
    <w:rsid w:val="000A08AF"/>
    <w:rsid w:val="000A2E68"/>
    <w:rsid w:val="000A305F"/>
    <w:rsid w:val="000B38CD"/>
    <w:rsid w:val="000B506F"/>
    <w:rsid w:val="000B7951"/>
    <w:rsid w:val="000B7E1D"/>
    <w:rsid w:val="000C1D03"/>
    <w:rsid w:val="000C64F0"/>
    <w:rsid w:val="000D3E99"/>
    <w:rsid w:val="000E0403"/>
    <w:rsid w:val="000E469D"/>
    <w:rsid w:val="000E53B3"/>
    <w:rsid w:val="000E6035"/>
    <w:rsid w:val="000F06E3"/>
    <w:rsid w:val="000F488B"/>
    <w:rsid w:val="000F5077"/>
    <w:rsid w:val="000F5188"/>
    <w:rsid w:val="0010300F"/>
    <w:rsid w:val="0011346E"/>
    <w:rsid w:val="001148F0"/>
    <w:rsid w:val="0011650F"/>
    <w:rsid w:val="00122FCC"/>
    <w:rsid w:val="00124231"/>
    <w:rsid w:val="00126989"/>
    <w:rsid w:val="00126CF3"/>
    <w:rsid w:val="001316B3"/>
    <w:rsid w:val="00131F95"/>
    <w:rsid w:val="001325DB"/>
    <w:rsid w:val="001339A6"/>
    <w:rsid w:val="00134519"/>
    <w:rsid w:val="001374D9"/>
    <w:rsid w:val="00140443"/>
    <w:rsid w:val="001406B4"/>
    <w:rsid w:val="00140B3B"/>
    <w:rsid w:val="0014152C"/>
    <w:rsid w:val="00143BBA"/>
    <w:rsid w:val="00146E5B"/>
    <w:rsid w:val="00150242"/>
    <w:rsid w:val="00151101"/>
    <w:rsid w:val="00152057"/>
    <w:rsid w:val="0015367D"/>
    <w:rsid w:val="0015431D"/>
    <w:rsid w:val="00162F61"/>
    <w:rsid w:val="00163630"/>
    <w:rsid w:val="00165EB8"/>
    <w:rsid w:val="00174020"/>
    <w:rsid w:val="0017713D"/>
    <w:rsid w:val="00180D7F"/>
    <w:rsid w:val="00181717"/>
    <w:rsid w:val="00183DF6"/>
    <w:rsid w:val="0018732C"/>
    <w:rsid w:val="00191008"/>
    <w:rsid w:val="001940FF"/>
    <w:rsid w:val="0019459F"/>
    <w:rsid w:val="001950CA"/>
    <w:rsid w:val="0019610D"/>
    <w:rsid w:val="0019754D"/>
    <w:rsid w:val="001A0B2E"/>
    <w:rsid w:val="001A1CB5"/>
    <w:rsid w:val="001A241E"/>
    <w:rsid w:val="001A42BA"/>
    <w:rsid w:val="001A60C5"/>
    <w:rsid w:val="001C1DF3"/>
    <w:rsid w:val="001C2923"/>
    <w:rsid w:val="001C561D"/>
    <w:rsid w:val="001C6A1A"/>
    <w:rsid w:val="001D3ACB"/>
    <w:rsid w:val="001D5ECC"/>
    <w:rsid w:val="001E16BC"/>
    <w:rsid w:val="001E2286"/>
    <w:rsid w:val="001E3AD5"/>
    <w:rsid w:val="001E4742"/>
    <w:rsid w:val="001F0F17"/>
    <w:rsid w:val="001F6F0D"/>
    <w:rsid w:val="001F76F7"/>
    <w:rsid w:val="001F7EE3"/>
    <w:rsid w:val="0020355C"/>
    <w:rsid w:val="002036C4"/>
    <w:rsid w:val="00214D7D"/>
    <w:rsid w:val="00215045"/>
    <w:rsid w:val="00216E7E"/>
    <w:rsid w:val="00222590"/>
    <w:rsid w:val="00233970"/>
    <w:rsid w:val="00237053"/>
    <w:rsid w:val="00240B99"/>
    <w:rsid w:val="0024449C"/>
    <w:rsid w:val="00244626"/>
    <w:rsid w:val="00253A6A"/>
    <w:rsid w:val="002541E1"/>
    <w:rsid w:val="0025525B"/>
    <w:rsid w:val="00255903"/>
    <w:rsid w:val="00255B33"/>
    <w:rsid w:val="00260443"/>
    <w:rsid w:val="00275985"/>
    <w:rsid w:val="002804E3"/>
    <w:rsid w:val="002851E0"/>
    <w:rsid w:val="00285FBA"/>
    <w:rsid w:val="00286B24"/>
    <w:rsid w:val="00290940"/>
    <w:rsid w:val="00290A8F"/>
    <w:rsid w:val="002918E0"/>
    <w:rsid w:val="00293944"/>
    <w:rsid w:val="002941AD"/>
    <w:rsid w:val="002965A7"/>
    <w:rsid w:val="002A6D6C"/>
    <w:rsid w:val="002A72D0"/>
    <w:rsid w:val="002B0BB4"/>
    <w:rsid w:val="002B2454"/>
    <w:rsid w:val="002B272D"/>
    <w:rsid w:val="002B28DE"/>
    <w:rsid w:val="002B4020"/>
    <w:rsid w:val="002B51F3"/>
    <w:rsid w:val="002C0C60"/>
    <w:rsid w:val="002C250F"/>
    <w:rsid w:val="002C5073"/>
    <w:rsid w:val="002C563A"/>
    <w:rsid w:val="002C5A20"/>
    <w:rsid w:val="002C65BE"/>
    <w:rsid w:val="002C7F78"/>
    <w:rsid w:val="002D266F"/>
    <w:rsid w:val="002E1A51"/>
    <w:rsid w:val="002E441C"/>
    <w:rsid w:val="002E6934"/>
    <w:rsid w:val="002E6A89"/>
    <w:rsid w:val="002E6C22"/>
    <w:rsid w:val="002F2909"/>
    <w:rsid w:val="002F2EC7"/>
    <w:rsid w:val="002F4240"/>
    <w:rsid w:val="002F5ACF"/>
    <w:rsid w:val="003010B0"/>
    <w:rsid w:val="0031446A"/>
    <w:rsid w:val="00314906"/>
    <w:rsid w:val="00315B3D"/>
    <w:rsid w:val="003179F8"/>
    <w:rsid w:val="00320788"/>
    <w:rsid w:val="00323424"/>
    <w:rsid w:val="0032392E"/>
    <w:rsid w:val="00323EF9"/>
    <w:rsid w:val="003367D4"/>
    <w:rsid w:val="00337551"/>
    <w:rsid w:val="00343EBD"/>
    <w:rsid w:val="00345DD8"/>
    <w:rsid w:val="00346EAE"/>
    <w:rsid w:val="00347B59"/>
    <w:rsid w:val="00352232"/>
    <w:rsid w:val="0035432F"/>
    <w:rsid w:val="00362AA1"/>
    <w:rsid w:val="00366B85"/>
    <w:rsid w:val="00367721"/>
    <w:rsid w:val="00370390"/>
    <w:rsid w:val="00371459"/>
    <w:rsid w:val="00373EE9"/>
    <w:rsid w:val="0037524A"/>
    <w:rsid w:val="00377C7D"/>
    <w:rsid w:val="0038055C"/>
    <w:rsid w:val="00380BD2"/>
    <w:rsid w:val="00383BE5"/>
    <w:rsid w:val="003952D2"/>
    <w:rsid w:val="00396B7C"/>
    <w:rsid w:val="003A0CAD"/>
    <w:rsid w:val="003A530A"/>
    <w:rsid w:val="003A6726"/>
    <w:rsid w:val="003A68DF"/>
    <w:rsid w:val="003A7DAD"/>
    <w:rsid w:val="003B6FBE"/>
    <w:rsid w:val="003C0CDC"/>
    <w:rsid w:val="003C2799"/>
    <w:rsid w:val="003C3D38"/>
    <w:rsid w:val="003C57D7"/>
    <w:rsid w:val="003C5DF5"/>
    <w:rsid w:val="003D2A74"/>
    <w:rsid w:val="003D32F7"/>
    <w:rsid w:val="003E043A"/>
    <w:rsid w:val="003E25B9"/>
    <w:rsid w:val="003E37A5"/>
    <w:rsid w:val="003E52A8"/>
    <w:rsid w:val="003E7B19"/>
    <w:rsid w:val="003F18C7"/>
    <w:rsid w:val="003F35F9"/>
    <w:rsid w:val="003F5F42"/>
    <w:rsid w:val="003F6D94"/>
    <w:rsid w:val="00400C66"/>
    <w:rsid w:val="00403E21"/>
    <w:rsid w:val="00405869"/>
    <w:rsid w:val="004062F3"/>
    <w:rsid w:val="00413154"/>
    <w:rsid w:val="004132AD"/>
    <w:rsid w:val="00413FB5"/>
    <w:rsid w:val="00417755"/>
    <w:rsid w:val="00417E3F"/>
    <w:rsid w:val="0042357A"/>
    <w:rsid w:val="00425A79"/>
    <w:rsid w:val="0042625C"/>
    <w:rsid w:val="004324A4"/>
    <w:rsid w:val="004324C4"/>
    <w:rsid w:val="00432775"/>
    <w:rsid w:val="00434F49"/>
    <w:rsid w:val="00435254"/>
    <w:rsid w:val="00437BDE"/>
    <w:rsid w:val="004403B9"/>
    <w:rsid w:val="004446F7"/>
    <w:rsid w:val="00444BA9"/>
    <w:rsid w:val="004450DB"/>
    <w:rsid w:val="0044642E"/>
    <w:rsid w:val="00447122"/>
    <w:rsid w:val="0045362C"/>
    <w:rsid w:val="00457E41"/>
    <w:rsid w:val="00460AC0"/>
    <w:rsid w:val="00461FBD"/>
    <w:rsid w:val="00463A62"/>
    <w:rsid w:val="00467DF9"/>
    <w:rsid w:val="00471C97"/>
    <w:rsid w:val="00475713"/>
    <w:rsid w:val="00476F63"/>
    <w:rsid w:val="00482183"/>
    <w:rsid w:val="00483326"/>
    <w:rsid w:val="00486400"/>
    <w:rsid w:val="00490EF1"/>
    <w:rsid w:val="00491262"/>
    <w:rsid w:val="00492034"/>
    <w:rsid w:val="00494D58"/>
    <w:rsid w:val="00495BBA"/>
    <w:rsid w:val="004964B9"/>
    <w:rsid w:val="0049719B"/>
    <w:rsid w:val="004A0B3A"/>
    <w:rsid w:val="004A2389"/>
    <w:rsid w:val="004A5D55"/>
    <w:rsid w:val="004B096D"/>
    <w:rsid w:val="004B0D74"/>
    <w:rsid w:val="004B0FEF"/>
    <w:rsid w:val="004B4E39"/>
    <w:rsid w:val="004B4E67"/>
    <w:rsid w:val="004B6A33"/>
    <w:rsid w:val="004B6AF3"/>
    <w:rsid w:val="004B777E"/>
    <w:rsid w:val="004C2E9B"/>
    <w:rsid w:val="004C3130"/>
    <w:rsid w:val="004C4197"/>
    <w:rsid w:val="004C6D1F"/>
    <w:rsid w:val="004C6D7B"/>
    <w:rsid w:val="004D22A4"/>
    <w:rsid w:val="004D5E41"/>
    <w:rsid w:val="004E33D6"/>
    <w:rsid w:val="004E42B8"/>
    <w:rsid w:val="004E4AD7"/>
    <w:rsid w:val="004E647C"/>
    <w:rsid w:val="004E70B7"/>
    <w:rsid w:val="004F62EC"/>
    <w:rsid w:val="004F6E7F"/>
    <w:rsid w:val="005000A2"/>
    <w:rsid w:val="00500D7C"/>
    <w:rsid w:val="0050752C"/>
    <w:rsid w:val="0051108F"/>
    <w:rsid w:val="00516ABD"/>
    <w:rsid w:val="005209F0"/>
    <w:rsid w:val="00520C42"/>
    <w:rsid w:val="00523F4F"/>
    <w:rsid w:val="005243BE"/>
    <w:rsid w:val="005247F6"/>
    <w:rsid w:val="00525651"/>
    <w:rsid w:val="005343DF"/>
    <w:rsid w:val="00534E2E"/>
    <w:rsid w:val="005363BF"/>
    <w:rsid w:val="00543023"/>
    <w:rsid w:val="005436A9"/>
    <w:rsid w:val="00544A8B"/>
    <w:rsid w:val="00547C59"/>
    <w:rsid w:val="0055110A"/>
    <w:rsid w:val="00554C9A"/>
    <w:rsid w:val="00555864"/>
    <w:rsid w:val="005603F6"/>
    <w:rsid w:val="0056047E"/>
    <w:rsid w:val="00570395"/>
    <w:rsid w:val="00572B30"/>
    <w:rsid w:val="00573DFC"/>
    <w:rsid w:val="0057617C"/>
    <w:rsid w:val="005817B5"/>
    <w:rsid w:val="005830EE"/>
    <w:rsid w:val="00590471"/>
    <w:rsid w:val="005919D8"/>
    <w:rsid w:val="0059590B"/>
    <w:rsid w:val="00595F0D"/>
    <w:rsid w:val="00596043"/>
    <w:rsid w:val="005A2FCE"/>
    <w:rsid w:val="005A4058"/>
    <w:rsid w:val="005A6FCE"/>
    <w:rsid w:val="005A7A12"/>
    <w:rsid w:val="005A7FA8"/>
    <w:rsid w:val="005B1A71"/>
    <w:rsid w:val="005B3163"/>
    <w:rsid w:val="005B3A84"/>
    <w:rsid w:val="005C12ED"/>
    <w:rsid w:val="005C25E7"/>
    <w:rsid w:val="005C2922"/>
    <w:rsid w:val="005C3138"/>
    <w:rsid w:val="005C7B45"/>
    <w:rsid w:val="005D209B"/>
    <w:rsid w:val="005D2BC0"/>
    <w:rsid w:val="005D6E50"/>
    <w:rsid w:val="005E0136"/>
    <w:rsid w:val="005E5CAF"/>
    <w:rsid w:val="005E6804"/>
    <w:rsid w:val="005F0D70"/>
    <w:rsid w:val="005F0EC7"/>
    <w:rsid w:val="005F4C6E"/>
    <w:rsid w:val="005F5291"/>
    <w:rsid w:val="005F547D"/>
    <w:rsid w:val="005F678C"/>
    <w:rsid w:val="00602448"/>
    <w:rsid w:val="006027DB"/>
    <w:rsid w:val="00602CD4"/>
    <w:rsid w:val="00605EC2"/>
    <w:rsid w:val="006116B1"/>
    <w:rsid w:val="006127ED"/>
    <w:rsid w:val="006137E3"/>
    <w:rsid w:val="006149C4"/>
    <w:rsid w:val="00614B91"/>
    <w:rsid w:val="00616945"/>
    <w:rsid w:val="00623BBC"/>
    <w:rsid w:val="006240B3"/>
    <w:rsid w:val="006341D1"/>
    <w:rsid w:val="00634622"/>
    <w:rsid w:val="00637A8A"/>
    <w:rsid w:val="006553DA"/>
    <w:rsid w:val="00655E3F"/>
    <w:rsid w:val="00664FCC"/>
    <w:rsid w:val="006729B9"/>
    <w:rsid w:val="0067788A"/>
    <w:rsid w:val="006779C9"/>
    <w:rsid w:val="00682B00"/>
    <w:rsid w:val="00684E7A"/>
    <w:rsid w:val="00691B78"/>
    <w:rsid w:val="00693E8C"/>
    <w:rsid w:val="00697878"/>
    <w:rsid w:val="00697A99"/>
    <w:rsid w:val="006A514C"/>
    <w:rsid w:val="006A6C0C"/>
    <w:rsid w:val="006A7BEE"/>
    <w:rsid w:val="006A7D27"/>
    <w:rsid w:val="006B0DFA"/>
    <w:rsid w:val="006B7EE9"/>
    <w:rsid w:val="006C4867"/>
    <w:rsid w:val="006C7DA0"/>
    <w:rsid w:val="006D1985"/>
    <w:rsid w:val="006D36CE"/>
    <w:rsid w:val="006D52E5"/>
    <w:rsid w:val="006D7076"/>
    <w:rsid w:val="006E0A38"/>
    <w:rsid w:val="006E0E83"/>
    <w:rsid w:val="006E1757"/>
    <w:rsid w:val="006E2C28"/>
    <w:rsid w:val="006E407F"/>
    <w:rsid w:val="006E5A54"/>
    <w:rsid w:val="006E62C6"/>
    <w:rsid w:val="006F27E4"/>
    <w:rsid w:val="006F2D17"/>
    <w:rsid w:val="006F4CF8"/>
    <w:rsid w:val="006F657F"/>
    <w:rsid w:val="006F7A56"/>
    <w:rsid w:val="00702D0B"/>
    <w:rsid w:val="00703D9A"/>
    <w:rsid w:val="00703F45"/>
    <w:rsid w:val="007049FF"/>
    <w:rsid w:val="0070746B"/>
    <w:rsid w:val="007127BC"/>
    <w:rsid w:val="00712A23"/>
    <w:rsid w:val="00715C16"/>
    <w:rsid w:val="00721698"/>
    <w:rsid w:val="00730157"/>
    <w:rsid w:val="00736D50"/>
    <w:rsid w:val="00740F1F"/>
    <w:rsid w:val="00742414"/>
    <w:rsid w:val="00743342"/>
    <w:rsid w:val="00747A57"/>
    <w:rsid w:val="007546A2"/>
    <w:rsid w:val="00761FBC"/>
    <w:rsid w:val="00773715"/>
    <w:rsid w:val="00783C96"/>
    <w:rsid w:val="00786E82"/>
    <w:rsid w:val="00791D09"/>
    <w:rsid w:val="0079208A"/>
    <w:rsid w:val="0079791E"/>
    <w:rsid w:val="007A059F"/>
    <w:rsid w:val="007A1495"/>
    <w:rsid w:val="007A17DD"/>
    <w:rsid w:val="007A2F44"/>
    <w:rsid w:val="007A3A1F"/>
    <w:rsid w:val="007B5E77"/>
    <w:rsid w:val="007B6035"/>
    <w:rsid w:val="007C17A1"/>
    <w:rsid w:val="007C4724"/>
    <w:rsid w:val="007C5B80"/>
    <w:rsid w:val="007C7D86"/>
    <w:rsid w:val="007D1438"/>
    <w:rsid w:val="007D3996"/>
    <w:rsid w:val="007D55F4"/>
    <w:rsid w:val="007D73B8"/>
    <w:rsid w:val="007D7F53"/>
    <w:rsid w:val="007E43AE"/>
    <w:rsid w:val="007E4B69"/>
    <w:rsid w:val="007E5645"/>
    <w:rsid w:val="007E566C"/>
    <w:rsid w:val="007E6B53"/>
    <w:rsid w:val="007E76AE"/>
    <w:rsid w:val="007E7F62"/>
    <w:rsid w:val="007F1B6F"/>
    <w:rsid w:val="007F2471"/>
    <w:rsid w:val="007F51F9"/>
    <w:rsid w:val="007F5D23"/>
    <w:rsid w:val="007F6031"/>
    <w:rsid w:val="007F6BCE"/>
    <w:rsid w:val="008008A0"/>
    <w:rsid w:val="00806213"/>
    <w:rsid w:val="00806909"/>
    <w:rsid w:val="00807DFE"/>
    <w:rsid w:val="00810640"/>
    <w:rsid w:val="00810F26"/>
    <w:rsid w:val="00812F11"/>
    <w:rsid w:val="008146BC"/>
    <w:rsid w:val="00814CB5"/>
    <w:rsid w:val="00817AF5"/>
    <w:rsid w:val="00823681"/>
    <w:rsid w:val="00827585"/>
    <w:rsid w:val="00833114"/>
    <w:rsid w:val="008343E5"/>
    <w:rsid w:val="00837362"/>
    <w:rsid w:val="008461D7"/>
    <w:rsid w:val="00852462"/>
    <w:rsid w:val="00852739"/>
    <w:rsid w:val="0085664B"/>
    <w:rsid w:val="00857C22"/>
    <w:rsid w:val="00862064"/>
    <w:rsid w:val="00862CAE"/>
    <w:rsid w:val="00864691"/>
    <w:rsid w:val="008676E7"/>
    <w:rsid w:val="00870F77"/>
    <w:rsid w:val="008721B2"/>
    <w:rsid w:val="00876657"/>
    <w:rsid w:val="00877A78"/>
    <w:rsid w:val="00891FE4"/>
    <w:rsid w:val="00895D31"/>
    <w:rsid w:val="008A1D49"/>
    <w:rsid w:val="008A2C7D"/>
    <w:rsid w:val="008A3F6A"/>
    <w:rsid w:val="008A4236"/>
    <w:rsid w:val="008A444C"/>
    <w:rsid w:val="008A4AD9"/>
    <w:rsid w:val="008A55E4"/>
    <w:rsid w:val="008A7796"/>
    <w:rsid w:val="008B24FD"/>
    <w:rsid w:val="008B38C6"/>
    <w:rsid w:val="008B3936"/>
    <w:rsid w:val="008B42E4"/>
    <w:rsid w:val="008B4361"/>
    <w:rsid w:val="008B58AE"/>
    <w:rsid w:val="008B64B6"/>
    <w:rsid w:val="008B73C9"/>
    <w:rsid w:val="008C05D6"/>
    <w:rsid w:val="008C0B45"/>
    <w:rsid w:val="008C3E1D"/>
    <w:rsid w:val="008E1AFC"/>
    <w:rsid w:val="008E3FDF"/>
    <w:rsid w:val="008E644C"/>
    <w:rsid w:val="008E7AF9"/>
    <w:rsid w:val="008E7DE5"/>
    <w:rsid w:val="008F441C"/>
    <w:rsid w:val="008F6157"/>
    <w:rsid w:val="00900DD8"/>
    <w:rsid w:val="00901275"/>
    <w:rsid w:val="0090695D"/>
    <w:rsid w:val="009103CE"/>
    <w:rsid w:val="00912104"/>
    <w:rsid w:val="009134A2"/>
    <w:rsid w:val="009155F6"/>
    <w:rsid w:val="00915992"/>
    <w:rsid w:val="00920E79"/>
    <w:rsid w:val="00925ACF"/>
    <w:rsid w:val="00926EEA"/>
    <w:rsid w:val="009306A4"/>
    <w:rsid w:val="0093329D"/>
    <w:rsid w:val="00937623"/>
    <w:rsid w:val="00940AA7"/>
    <w:rsid w:val="00960235"/>
    <w:rsid w:val="00962C98"/>
    <w:rsid w:val="00973720"/>
    <w:rsid w:val="00984F9A"/>
    <w:rsid w:val="00995673"/>
    <w:rsid w:val="009A356E"/>
    <w:rsid w:val="009A360B"/>
    <w:rsid w:val="009A5290"/>
    <w:rsid w:val="009A5AFB"/>
    <w:rsid w:val="009B0637"/>
    <w:rsid w:val="009B0758"/>
    <w:rsid w:val="009B2CDB"/>
    <w:rsid w:val="009B4A52"/>
    <w:rsid w:val="009B7111"/>
    <w:rsid w:val="009C5840"/>
    <w:rsid w:val="009D1739"/>
    <w:rsid w:val="009D2444"/>
    <w:rsid w:val="009D4AC0"/>
    <w:rsid w:val="009E3CD5"/>
    <w:rsid w:val="009E6E88"/>
    <w:rsid w:val="009F08B6"/>
    <w:rsid w:val="009F54A7"/>
    <w:rsid w:val="009F623C"/>
    <w:rsid w:val="009F724A"/>
    <w:rsid w:val="00A003DA"/>
    <w:rsid w:val="00A02542"/>
    <w:rsid w:val="00A04C76"/>
    <w:rsid w:val="00A05A20"/>
    <w:rsid w:val="00A10ADC"/>
    <w:rsid w:val="00A137A8"/>
    <w:rsid w:val="00A1392F"/>
    <w:rsid w:val="00A15880"/>
    <w:rsid w:val="00A1689C"/>
    <w:rsid w:val="00A200C4"/>
    <w:rsid w:val="00A2194D"/>
    <w:rsid w:val="00A2363C"/>
    <w:rsid w:val="00A249AB"/>
    <w:rsid w:val="00A249EF"/>
    <w:rsid w:val="00A24A73"/>
    <w:rsid w:val="00A32AE2"/>
    <w:rsid w:val="00A37B67"/>
    <w:rsid w:val="00A405AE"/>
    <w:rsid w:val="00A5695C"/>
    <w:rsid w:val="00A57182"/>
    <w:rsid w:val="00A61B9E"/>
    <w:rsid w:val="00A63166"/>
    <w:rsid w:val="00A706F4"/>
    <w:rsid w:val="00A70B8A"/>
    <w:rsid w:val="00A72AAF"/>
    <w:rsid w:val="00A72B80"/>
    <w:rsid w:val="00A738A6"/>
    <w:rsid w:val="00A744E0"/>
    <w:rsid w:val="00A74BC4"/>
    <w:rsid w:val="00A778BD"/>
    <w:rsid w:val="00A82311"/>
    <w:rsid w:val="00A82EAF"/>
    <w:rsid w:val="00A90F5F"/>
    <w:rsid w:val="00A94870"/>
    <w:rsid w:val="00A95630"/>
    <w:rsid w:val="00A957F2"/>
    <w:rsid w:val="00AA593A"/>
    <w:rsid w:val="00AA6130"/>
    <w:rsid w:val="00AB0474"/>
    <w:rsid w:val="00AB1DA6"/>
    <w:rsid w:val="00AB5748"/>
    <w:rsid w:val="00AB6347"/>
    <w:rsid w:val="00AB7993"/>
    <w:rsid w:val="00AC0F5C"/>
    <w:rsid w:val="00AD15BB"/>
    <w:rsid w:val="00AE4270"/>
    <w:rsid w:val="00AF0DCD"/>
    <w:rsid w:val="00AF2861"/>
    <w:rsid w:val="00AF3454"/>
    <w:rsid w:val="00AF56A3"/>
    <w:rsid w:val="00B00C5B"/>
    <w:rsid w:val="00B01657"/>
    <w:rsid w:val="00B02123"/>
    <w:rsid w:val="00B03449"/>
    <w:rsid w:val="00B03ACE"/>
    <w:rsid w:val="00B06B5C"/>
    <w:rsid w:val="00B07D9C"/>
    <w:rsid w:val="00B12687"/>
    <w:rsid w:val="00B13B7A"/>
    <w:rsid w:val="00B13D20"/>
    <w:rsid w:val="00B169C1"/>
    <w:rsid w:val="00B20D98"/>
    <w:rsid w:val="00B21C67"/>
    <w:rsid w:val="00B220D2"/>
    <w:rsid w:val="00B27926"/>
    <w:rsid w:val="00B313AA"/>
    <w:rsid w:val="00B34AA0"/>
    <w:rsid w:val="00B36250"/>
    <w:rsid w:val="00B36A75"/>
    <w:rsid w:val="00B37E49"/>
    <w:rsid w:val="00B45D74"/>
    <w:rsid w:val="00B45EAD"/>
    <w:rsid w:val="00B46E1A"/>
    <w:rsid w:val="00B46FF1"/>
    <w:rsid w:val="00B54118"/>
    <w:rsid w:val="00B55095"/>
    <w:rsid w:val="00B55293"/>
    <w:rsid w:val="00B554E1"/>
    <w:rsid w:val="00B56D63"/>
    <w:rsid w:val="00B61299"/>
    <w:rsid w:val="00B6141F"/>
    <w:rsid w:val="00B61CB1"/>
    <w:rsid w:val="00B62709"/>
    <w:rsid w:val="00B640E5"/>
    <w:rsid w:val="00B65507"/>
    <w:rsid w:val="00B71381"/>
    <w:rsid w:val="00B73C2C"/>
    <w:rsid w:val="00B86B89"/>
    <w:rsid w:val="00B876F7"/>
    <w:rsid w:val="00B879B7"/>
    <w:rsid w:val="00B91CDB"/>
    <w:rsid w:val="00B92EC3"/>
    <w:rsid w:val="00B94FDA"/>
    <w:rsid w:val="00B9614A"/>
    <w:rsid w:val="00B9768B"/>
    <w:rsid w:val="00B97D1B"/>
    <w:rsid w:val="00BA3244"/>
    <w:rsid w:val="00BA4C4F"/>
    <w:rsid w:val="00BB69F2"/>
    <w:rsid w:val="00BC3C96"/>
    <w:rsid w:val="00BE107A"/>
    <w:rsid w:val="00BE1B74"/>
    <w:rsid w:val="00BE4543"/>
    <w:rsid w:val="00BE49C3"/>
    <w:rsid w:val="00BE5EAB"/>
    <w:rsid w:val="00BE690E"/>
    <w:rsid w:val="00BE6AA2"/>
    <w:rsid w:val="00BF2090"/>
    <w:rsid w:val="00BF541D"/>
    <w:rsid w:val="00BF5CBD"/>
    <w:rsid w:val="00BF7E51"/>
    <w:rsid w:val="00C00BA2"/>
    <w:rsid w:val="00C00D81"/>
    <w:rsid w:val="00C04EBF"/>
    <w:rsid w:val="00C11730"/>
    <w:rsid w:val="00C22423"/>
    <w:rsid w:val="00C2419C"/>
    <w:rsid w:val="00C25294"/>
    <w:rsid w:val="00C25AC2"/>
    <w:rsid w:val="00C3130F"/>
    <w:rsid w:val="00C31336"/>
    <w:rsid w:val="00C3404A"/>
    <w:rsid w:val="00C35C04"/>
    <w:rsid w:val="00C3656E"/>
    <w:rsid w:val="00C36FCC"/>
    <w:rsid w:val="00C371A6"/>
    <w:rsid w:val="00C41997"/>
    <w:rsid w:val="00C41D83"/>
    <w:rsid w:val="00C44144"/>
    <w:rsid w:val="00C45238"/>
    <w:rsid w:val="00C46876"/>
    <w:rsid w:val="00C52C19"/>
    <w:rsid w:val="00C546DE"/>
    <w:rsid w:val="00C55E7E"/>
    <w:rsid w:val="00C60973"/>
    <w:rsid w:val="00C642A6"/>
    <w:rsid w:val="00C662E6"/>
    <w:rsid w:val="00C72171"/>
    <w:rsid w:val="00C7401C"/>
    <w:rsid w:val="00C835E2"/>
    <w:rsid w:val="00C8383F"/>
    <w:rsid w:val="00C86161"/>
    <w:rsid w:val="00C93ABA"/>
    <w:rsid w:val="00C94711"/>
    <w:rsid w:val="00C96395"/>
    <w:rsid w:val="00CA0B1D"/>
    <w:rsid w:val="00CA106C"/>
    <w:rsid w:val="00CA1B3C"/>
    <w:rsid w:val="00CB6DCF"/>
    <w:rsid w:val="00CB6F72"/>
    <w:rsid w:val="00CC1124"/>
    <w:rsid w:val="00CC1BC0"/>
    <w:rsid w:val="00CC3268"/>
    <w:rsid w:val="00CC44AA"/>
    <w:rsid w:val="00CD0773"/>
    <w:rsid w:val="00CD392D"/>
    <w:rsid w:val="00CE056E"/>
    <w:rsid w:val="00CE51E0"/>
    <w:rsid w:val="00CE74CF"/>
    <w:rsid w:val="00CF06F7"/>
    <w:rsid w:val="00CF1C4E"/>
    <w:rsid w:val="00CF4CD4"/>
    <w:rsid w:val="00D00289"/>
    <w:rsid w:val="00D02331"/>
    <w:rsid w:val="00D038B5"/>
    <w:rsid w:val="00D077A1"/>
    <w:rsid w:val="00D12028"/>
    <w:rsid w:val="00D1326B"/>
    <w:rsid w:val="00D13DDA"/>
    <w:rsid w:val="00D13FEE"/>
    <w:rsid w:val="00D17D50"/>
    <w:rsid w:val="00D25C50"/>
    <w:rsid w:val="00D26414"/>
    <w:rsid w:val="00D3038A"/>
    <w:rsid w:val="00D30B22"/>
    <w:rsid w:val="00D3144C"/>
    <w:rsid w:val="00D315FA"/>
    <w:rsid w:val="00D32AA9"/>
    <w:rsid w:val="00D42857"/>
    <w:rsid w:val="00D42EB8"/>
    <w:rsid w:val="00D50D2C"/>
    <w:rsid w:val="00D5155E"/>
    <w:rsid w:val="00D51E1A"/>
    <w:rsid w:val="00D56D10"/>
    <w:rsid w:val="00D602F7"/>
    <w:rsid w:val="00D63AF3"/>
    <w:rsid w:val="00D6404C"/>
    <w:rsid w:val="00D664D5"/>
    <w:rsid w:val="00D66704"/>
    <w:rsid w:val="00D803DA"/>
    <w:rsid w:val="00D82271"/>
    <w:rsid w:val="00D84F90"/>
    <w:rsid w:val="00D8529A"/>
    <w:rsid w:val="00D864FA"/>
    <w:rsid w:val="00D92061"/>
    <w:rsid w:val="00D9347F"/>
    <w:rsid w:val="00D94BFB"/>
    <w:rsid w:val="00D95284"/>
    <w:rsid w:val="00D97B7B"/>
    <w:rsid w:val="00DA0963"/>
    <w:rsid w:val="00DA1E6C"/>
    <w:rsid w:val="00DA55E0"/>
    <w:rsid w:val="00DA5AB1"/>
    <w:rsid w:val="00DB005E"/>
    <w:rsid w:val="00DB204D"/>
    <w:rsid w:val="00DB257F"/>
    <w:rsid w:val="00DB3902"/>
    <w:rsid w:val="00DB62FE"/>
    <w:rsid w:val="00DB6833"/>
    <w:rsid w:val="00DB7B3F"/>
    <w:rsid w:val="00DC2006"/>
    <w:rsid w:val="00DC7F01"/>
    <w:rsid w:val="00DD037F"/>
    <w:rsid w:val="00DD1033"/>
    <w:rsid w:val="00DD2A94"/>
    <w:rsid w:val="00DD3475"/>
    <w:rsid w:val="00DD4639"/>
    <w:rsid w:val="00DD6B90"/>
    <w:rsid w:val="00DD763F"/>
    <w:rsid w:val="00DE1FA5"/>
    <w:rsid w:val="00DE5EBD"/>
    <w:rsid w:val="00DE6B94"/>
    <w:rsid w:val="00DF541B"/>
    <w:rsid w:val="00DF7562"/>
    <w:rsid w:val="00E02DF0"/>
    <w:rsid w:val="00E02E02"/>
    <w:rsid w:val="00E03103"/>
    <w:rsid w:val="00E04EE7"/>
    <w:rsid w:val="00E06694"/>
    <w:rsid w:val="00E116DD"/>
    <w:rsid w:val="00E23788"/>
    <w:rsid w:val="00E23868"/>
    <w:rsid w:val="00E240F9"/>
    <w:rsid w:val="00E25A69"/>
    <w:rsid w:val="00E26127"/>
    <w:rsid w:val="00E27BD7"/>
    <w:rsid w:val="00E30248"/>
    <w:rsid w:val="00E3097C"/>
    <w:rsid w:val="00E30C34"/>
    <w:rsid w:val="00E3170C"/>
    <w:rsid w:val="00E33788"/>
    <w:rsid w:val="00E35346"/>
    <w:rsid w:val="00E35818"/>
    <w:rsid w:val="00E37355"/>
    <w:rsid w:val="00E40068"/>
    <w:rsid w:val="00E43442"/>
    <w:rsid w:val="00E47FC7"/>
    <w:rsid w:val="00E565D2"/>
    <w:rsid w:val="00E623DA"/>
    <w:rsid w:val="00E62F40"/>
    <w:rsid w:val="00E65A04"/>
    <w:rsid w:val="00E66833"/>
    <w:rsid w:val="00E77F2F"/>
    <w:rsid w:val="00E8585E"/>
    <w:rsid w:val="00E8720E"/>
    <w:rsid w:val="00E93EB8"/>
    <w:rsid w:val="00E95C26"/>
    <w:rsid w:val="00EA63D4"/>
    <w:rsid w:val="00EB22AF"/>
    <w:rsid w:val="00EB56FA"/>
    <w:rsid w:val="00EB709B"/>
    <w:rsid w:val="00EB7E04"/>
    <w:rsid w:val="00EC1275"/>
    <w:rsid w:val="00EC1F25"/>
    <w:rsid w:val="00EC20AB"/>
    <w:rsid w:val="00EC2C0A"/>
    <w:rsid w:val="00EC3A63"/>
    <w:rsid w:val="00EC5DBF"/>
    <w:rsid w:val="00ED05B5"/>
    <w:rsid w:val="00ED32D9"/>
    <w:rsid w:val="00ED718B"/>
    <w:rsid w:val="00EE03F9"/>
    <w:rsid w:val="00EE4381"/>
    <w:rsid w:val="00EE4915"/>
    <w:rsid w:val="00EE5FDA"/>
    <w:rsid w:val="00EE74A5"/>
    <w:rsid w:val="00EF2069"/>
    <w:rsid w:val="00EF2B68"/>
    <w:rsid w:val="00EF571F"/>
    <w:rsid w:val="00EF5942"/>
    <w:rsid w:val="00EF61E9"/>
    <w:rsid w:val="00EF6B27"/>
    <w:rsid w:val="00F15E11"/>
    <w:rsid w:val="00F1694C"/>
    <w:rsid w:val="00F214A5"/>
    <w:rsid w:val="00F30529"/>
    <w:rsid w:val="00F31F8A"/>
    <w:rsid w:val="00F34654"/>
    <w:rsid w:val="00F37307"/>
    <w:rsid w:val="00F40711"/>
    <w:rsid w:val="00F43146"/>
    <w:rsid w:val="00F43789"/>
    <w:rsid w:val="00F45A90"/>
    <w:rsid w:val="00F46579"/>
    <w:rsid w:val="00F466CD"/>
    <w:rsid w:val="00F46803"/>
    <w:rsid w:val="00F4756D"/>
    <w:rsid w:val="00F64BAD"/>
    <w:rsid w:val="00F66810"/>
    <w:rsid w:val="00F71641"/>
    <w:rsid w:val="00F746AE"/>
    <w:rsid w:val="00F750F9"/>
    <w:rsid w:val="00F76EB6"/>
    <w:rsid w:val="00F7752B"/>
    <w:rsid w:val="00F77AA5"/>
    <w:rsid w:val="00F81CBE"/>
    <w:rsid w:val="00F83C4F"/>
    <w:rsid w:val="00F84263"/>
    <w:rsid w:val="00F84EA3"/>
    <w:rsid w:val="00F86FF9"/>
    <w:rsid w:val="00F87287"/>
    <w:rsid w:val="00F91B0D"/>
    <w:rsid w:val="00F9268E"/>
    <w:rsid w:val="00F94C76"/>
    <w:rsid w:val="00F95C28"/>
    <w:rsid w:val="00FA0120"/>
    <w:rsid w:val="00FA169F"/>
    <w:rsid w:val="00FA220E"/>
    <w:rsid w:val="00FB3B7D"/>
    <w:rsid w:val="00FB3ED7"/>
    <w:rsid w:val="00FB40AE"/>
    <w:rsid w:val="00FB4B32"/>
    <w:rsid w:val="00FB726F"/>
    <w:rsid w:val="00FC07EC"/>
    <w:rsid w:val="00FC0A39"/>
    <w:rsid w:val="00FC4476"/>
    <w:rsid w:val="00FC6D22"/>
    <w:rsid w:val="00FD11C9"/>
    <w:rsid w:val="00FD12CD"/>
    <w:rsid w:val="00FD2C21"/>
    <w:rsid w:val="00FD3C2A"/>
    <w:rsid w:val="00FE04F3"/>
    <w:rsid w:val="00FE2A14"/>
    <w:rsid w:val="00FE36B1"/>
    <w:rsid w:val="00FE3C91"/>
    <w:rsid w:val="00FF3BA5"/>
    <w:rsid w:val="00FF3C40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3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05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34654"/>
    <w:pPr>
      <w:keepNext/>
      <w:framePr w:hSpace="180" w:wrap="around" w:vAnchor="text" w:hAnchor="margin" w:y="40"/>
      <w:widowControl w:val="0"/>
      <w:spacing w:line="276" w:lineRule="auto"/>
      <w:ind w:left="-51" w:firstLine="51"/>
      <w:jc w:val="center"/>
      <w:outlineLvl w:val="2"/>
    </w:pPr>
    <w:rPr>
      <w:rFonts w:eastAsia="Calibri"/>
      <w:b/>
      <w:i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F34654"/>
    <w:pPr>
      <w:keepNext/>
      <w:tabs>
        <w:tab w:val="left" w:pos="0"/>
      </w:tabs>
      <w:spacing w:line="276" w:lineRule="auto"/>
      <w:ind w:right="-24" w:firstLine="567"/>
      <w:jc w:val="both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3244"/>
  </w:style>
  <w:style w:type="paragraph" w:customStyle="1" w:styleId="msonormal0">
    <w:name w:val="msonormal"/>
    <w:basedOn w:val="a"/>
    <w:rsid w:val="00BA3244"/>
    <w:pPr>
      <w:spacing w:before="100" w:beforeAutospacing="1" w:after="100" w:afterAutospacing="1"/>
    </w:pPr>
  </w:style>
  <w:style w:type="paragraph" w:styleId="a3">
    <w:name w:val="Normal (Web)"/>
    <w:aliases w:val=" Знак Знак"/>
    <w:basedOn w:val="a"/>
    <w:link w:val="a4"/>
    <w:uiPriority w:val="99"/>
    <w:unhideWhenUsed/>
    <w:rsid w:val="00BA32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A32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244"/>
    <w:rPr>
      <w:color w:val="800080"/>
      <w:u w:val="single"/>
    </w:rPr>
  </w:style>
  <w:style w:type="paragraph" w:styleId="a7">
    <w:name w:val="No Spacing"/>
    <w:link w:val="a8"/>
    <w:uiPriority w:val="1"/>
    <w:qFormat/>
    <w:rsid w:val="00B97D1B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214D7D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table" w:styleId="ab">
    <w:name w:val="Table Grid"/>
    <w:basedOn w:val="a1"/>
    <w:uiPriority w:val="59"/>
    <w:rsid w:val="00EF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24231"/>
  </w:style>
  <w:style w:type="paragraph" w:styleId="ae">
    <w:name w:val="footer"/>
    <w:basedOn w:val="a"/>
    <w:link w:val="af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24231"/>
  </w:style>
  <w:style w:type="character" w:customStyle="1" w:styleId="20">
    <w:name w:val="Заголовок 2 Знак"/>
    <w:basedOn w:val="a0"/>
    <w:link w:val="2"/>
    <w:uiPriority w:val="9"/>
    <w:rsid w:val="007A0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7401C"/>
    <w:rPr>
      <w:color w:val="808080"/>
      <w:shd w:val="clear" w:color="auto" w:fill="E6E6E6"/>
    </w:rPr>
  </w:style>
  <w:style w:type="character" w:customStyle="1" w:styleId="af0">
    <w:name w:val="Основной текст_"/>
    <w:link w:val="21"/>
    <w:uiPriority w:val="99"/>
    <w:locked/>
    <w:rsid w:val="008721B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8721B2"/>
    <w:pPr>
      <w:widowControl w:val="0"/>
      <w:shd w:val="clear" w:color="auto" w:fill="FFFFFF"/>
      <w:spacing w:line="322" w:lineRule="exact"/>
      <w:ind w:hanging="72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9B0637"/>
  </w:style>
  <w:style w:type="character" w:customStyle="1" w:styleId="submenu-table">
    <w:name w:val="submenu-table"/>
    <w:uiPriority w:val="99"/>
    <w:rsid w:val="009B0637"/>
    <w:rPr>
      <w:rFonts w:cs="Times New Roman"/>
    </w:rPr>
  </w:style>
  <w:style w:type="table" w:customStyle="1" w:styleId="22">
    <w:name w:val="Сетка таблицы2"/>
    <w:basedOn w:val="a1"/>
    <w:next w:val="ab"/>
    <w:uiPriority w:val="99"/>
    <w:rsid w:val="00A5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CC44A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46FF1"/>
    <w:rPr>
      <w:color w:val="808080"/>
      <w:shd w:val="clear" w:color="auto" w:fill="E6E6E6"/>
    </w:rPr>
  </w:style>
  <w:style w:type="paragraph" w:customStyle="1" w:styleId="pcenter">
    <w:name w:val="pcenter"/>
    <w:basedOn w:val="a"/>
    <w:rsid w:val="00B00C5B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D02331"/>
    <w:rPr>
      <w:i/>
      <w:iCs/>
    </w:rPr>
  </w:style>
  <w:style w:type="character" w:customStyle="1" w:styleId="a4">
    <w:name w:val="Обычный (веб) Знак"/>
    <w:aliases w:val=" Знак Знак Знак"/>
    <w:link w:val="a3"/>
    <w:uiPriority w:val="99"/>
    <w:rsid w:val="00D6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90471"/>
    <w:rPr>
      <w:color w:val="808080"/>
      <w:shd w:val="clear" w:color="auto" w:fill="E6E6E6"/>
    </w:rPr>
  </w:style>
  <w:style w:type="paragraph" w:customStyle="1" w:styleId="headline">
    <w:name w:val="headline"/>
    <w:basedOn w:val="a"/>
    <w:rsid w:val="00E02DF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9C58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5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B06B5C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basedOn w:val="a0"/>
    <w:rsid w:val="00191008"/>
  </w:style>
  <w:style w:type="character" w:styleId="af5">
    <w:name w:val="Subtle Emphasis"/>
    <w:basedOn w:val="a0"/>
    <w:uiPriority w:val="19"/>
    <w:qFormat/>
    <w:rsid w:val="00D3038A"/>
    <w:rPr>
      <w:i/>
      <w:iCs/>
      <w:color w:val="808080" w:themeColor="text1" w:themeTint="7F"/>
    </w:rPr>
  </w:style>
  <w:style w:type="table" w:customStyle="1" w:styleId="13">
    <w:name w:val="Сетка таблицы1"/>
    <w:basedOn w:val="a1"/>
    <w:next w:val="ab"/>
    <w:uiPriority w:val="99"/>
    <w:rsid w:val="0029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D392D"/>
  </w:style>
  <w:style w:type="paragraph" w:customStyle="1" w:styleId="paragraph">
    <w:name w:val="paragraph"/>
    <w:basedOn w:val="a"/>
    <w:rsid w:val="00CD392D"/>
    <w:pPr>
      <w:spacing w:before="100" w:after="100"/>
    </w:pPr>
    <w:rPr>
      <w:szCs w:val="20"/>
    </w:rPr>
  </w:style>
  <w:style w:type="character" w:customStyle="1" w:styleId="normaltextrun">
    <w:name w:val="normaltextrun"/>
    <w:basedOn w:val="a0"/>
    <w:rsid w:val="00CD392D"/>
  </w:style>
  <w:style w:type="character" w:customStyle="1" w:styleId="eop">
    <w:name w:val="eop"/>
    <w:basedOn w:val="a0"/>
    <w:rsid w:val="00CD392D"/>
  </w:style>
  <w:style w:type="character" w:customStyle="1" w:styleId="aa">
    <w:name w:val="Абзац списка Знак"/>
    <w:link w:val="a9"/>
    <w:uiPriority w:val="34"/>
    <w:qFormat/>
    <w:locked/>
    <w:rsid w:val="00CD392D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654"/>
    <w:rPr>
      <w:rFonts w:ascii="Times New Roman" w:eastAsia="Calibri" w:hAnsi="Times New Roman" w:cs="Times New Roman"/>
      <w:b/>
      <w:i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4654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60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2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16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?hl=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6372-6A0F-4418-A222-DEBF4C39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Достан Ургенешбаев</dc:creator>
  <cp:lastModifiedBy>дом</cp:lastModifiedBy>
  <cp:revision>30</cp:revision>
  <dcterms:created xsi:type="dcterms:W3CDTF">2019-08-27T10:23:00Z</dcterms:created>
  <dcterms:modified xsi:type="dcterms:W3CDTF">2021-09-17T10:53:00Z</dcterms:modified>
</cp:coreProperties>
</file>