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7" w:rsidRDefault="008461D7" w:rsidP="004B096D">
      <w:pPr>
        <w:spacing w:line="276" w:lineRule="auto"/>
        <w:ind w:firstLine="567"/>
        <w:jc w:val="both"/>
        <w:rPr>
          <w:b/>
          <w:i/>
        </w:rPr>
      </w:pPr>
      <w:r>
        <w:rPr>
          <w:b/>
        </w:rPr>
        <w:t xml:space="preserve">Аннотация к дополнительной общеобразовательной общеразвивающей программе </w:t>
      </w:r>
      <w:r>
        <w:t xml:space="preserve"> </w:t>
      </w:r>
      <w:r>
        <w:rPr>
          <w:b/>
        </w:rPr>
        <w:t>декоративно-прикладного творчества</w:t>
      </w:r>
      <w:r w:rsidRPr="001C1DF3">
        <w:t xml:space="preserve"> </w:t>
      </w:r>
      <w:r w:rsidRPr="008461D7">
        <w:rPr>
          <w:b/>
          <w:i/>
        </w:rPr>
        <w:t>«</w:t>
      </w:r>
      <w:proofErr w:type="spellStart"/>
      <w:r w:rsidR="00CD392D">
        <w:rPr>
          <w:b/>
          <w:i/>
        </w:rPr>
        <w:t>АртВектор</w:t>
      </w:r>
      <w:proofErr w:type="spellEnd"/>
      <w:r w:rsidRPr="008461D7">
        <w:rPr>
          <w:b/>
          <w:i/>
        </w:rPr>
        <w:t>»</w:t>
      </w:r>
    </w:p>
    <w:p w:rsidR="00CD392D" w:rsidRDefault="008461D7" w:rsidP="004B096D">
      <w:pPr>
        <w:spacing w:line="276" w:lineRule="auto"/>
        <w:jc w:val="both"/>
      </w:pPr>
      <w:r>
        <w:rPr>
          <w:b/>
          <w:i/>
        </w:rPr>
        <w:t>Авторы-составители</w:t>
      </w:r>
      <w:r>
        <w:t>:</w:t>
      </w:r>
      <w:r w:rsidRPr="008461D7">
        <w:rPr>
          <w:b/>
          <w:sz w:val="28"/>
          <w:szCs w:val="28"/>
        </w:rPr>
        <w:t xml:space="preserve"> </w:t>
      </w:r>
      <w:proofErr w:type="spellStart"/>
      <w:r w:rsidR="00CD392D">
        <w:t>Отинова</w:t>
      </w:r>
      <w:proofErr w:type="spellEnd"/>
      <w:r w:rsidR="00CD392D">
        <w:t xml:space="preserve"> Елена Евгеньевна</w:t>
      </w:r>
      <w:r w:rsidRPr="00080467">
        <w:t>,</w:t>
      </w:r>
      <w:r w:rsidRPr="008461D7">
        <w:t xml:space="preserve"> педагог</w:t>
      </w:r>
      <w:r w:rsidR="00CD392D">
        <w:t xml:space="preserve"> </w:t>
      </w:r>
      <w:r w:rsidRPr="008461D7">
        <w:t>дополнительного образования.</w:t>
      </w:r>
    </w:p>
    <w:p w:rsidR="008461D7" w:rsidRDefault="008461D7" w:rsidP="004B096D">
      <w:pPr>
        <w:spacing w:line="276" w:lineRule="auto"/>
        <w:jc w:val="both"/>
        <w:rPr>
          <w:rFonts w:eastAsia="Calibri"/>
          <w:color w:val="00000A"/>
        </w:rPr>
      </w:pPr>
      <w:r>
        <w:t xml:space="preserve">Возраст обучающихся: </w:t>
      </w:r>
      <w:r w:rsidR="00CD392D">
        <w:t>11</w:t>
      </w:r>
      <w:r>
        <w:t xml:space="preserve"> – </w:t>
      </w:r>
      <w:r w:rsidR="00CD392D">
        <w:t>15</w:t>
      </w:r>
      <w:r>
        <w:t xml:space="preserve"> лет</w:t>
      </w:r>
    </w:p>
    <w:p w:rsidR="008461D7" w:rsidRDefault="008461D7" w:rsidP="004B096D">
      <w:pPr>
        <w:spacing w:line="276" w:lineRule="auto"/>
        <w:jc w:val="both"/>
        <w:rPr>
          <w:rFonts w:eastAsiaTheme="minorEastAsia"/>
        </w:rPr>
      </w:pPr>
      <w:r>
        <w:t xml:space="preserve">Срок реализации: </w:t>
      </w:r>
      <w:r w:rsidR="00CD392D">
        <w:t xml:space="preserve">1 </w:t>
      </w:r>
      <w:r>
        <w:t>год</w:t>
      </w:r>
    </w:p>
    <w:p w:rsidR="00417755" w:rsidRDefault="00417755" w:rsidP="004B096D">
      <w:pPr>
        <w:spacing w:line="276" w:lineRule="auto"/>
        <w:ind w:firstLine="567"/>
        <w:jc w:val="both"/>
      </w:pPr>
    </w:p>
    <w:p w:rsidR="008461D7" w:rsidRDefault="008461D7" w:rsidP="004B096D">
      <w:pPr>
        <w:spacing w:line="276" w:lineRule="auto"/>
        <w:ind w:firstLine="567"/>
        <w:jc w:val="both"/>
        <w:rPr>
          <w:rFonts w:eastAsia="Calibri"/>
          <w:color w:val="00000A"/>
        </w:rPr>
      </w:pPr>
      <w:r>
        <w:t xml:space="preserve">Дополнительная общеобразовательная общеразвивающая программа </w:t>
      </w:r>
      <w:r w:rsidR="00CD392D" w:rsidRPr="008461D7">
        <w:rPr>
          <w:b/>
          <w:i/>
        </w:rPr>
        <w:t>«</w:t>
      </w:r>
      <w:proofErr w:type="spellStart"/>
      <w:r w:rsidR="00CD392D">
        <w:rPr>
          <w:b/>
          <w:i/>
        </w:rPr>
        <w:t>АртВектор</w:t>
      </w:r>
      <w:proofErr w:type="spellEnd"/>
      <w:r w:rsidR="00CD392D" w:rsidRPr="008461D7">
        <w:rPr>
          <w:b/>
          <w:i/>
        </w:rPr>
        <w:t>»</w:t>
      </w:r>
      <w:r w:rsidR="00CD392D">
        <w:rPr>
          <w:b/>
          <w:i/>
        </w:rPr>
        <w:t xml:space="preserve"> </w:t>
      </w:r>
      <w:r>
        <w:t xml:space="preserve">имеет </w:t>
      </w:r>
      <w:r w:rsidR="0045362C">
        <w:rPr>
          <w:b/>
          <w:i/>
        </w:rPr>
        <w:t xml:space="preserve">техническую </w:t>
      </w:r>
      <w:r>
        <w:rPr>
          <w:b/>
          <w:i/>
        </w:rPr>
        <w:t>направленность</w:t>
      </w:r>
      <w:r w:rsidR="00CD392D">
        <w:rPr>
          <w:b/>
          <w:i/>
        </w:rPr>
        <w:t xml:space="preserve">. </w:t>
      </w:r>
      <w:r w:rsidR="00CD392D" w:rsidRPr="00CD392D">
        <w:t>О</w:t>
      </w:r>
      <w:r w:rsidR="00CD392D">
        <w:t xml:space="preserve">своение материала реализуется на </w:t>
      </w:r>
      <w:r w:rsidR="00CD392D" w:rsidRPr="00417755">
        <w:rPr>
          <w:i/>
        </w:rPr>
        <w:t>стартовом уровне</w:t>
      </w:r>
      <w:r w:rsidR="00CD392D">
        <w:t xml:space="preserve"> и предполагает</w:t>
      </w:r>
      <w:r w:rsidR="00CD392D" w:rsidRPr="008F41D8">
        <w:t xml:space="preserve"> приобщ</w:t>
      </w:r>
      <w:r w:rsidR="00CD392D">
        <w:t>ение детей</w:t>
      </w:r>
      <w:r w:rsidR="00CD392D" w:rsidRPr="008F41D8">
        <w:t xml:space="preserve"> к информационным технологиям</w:t>
      </w:r>
      <w:r w:rsidR="00CD392D">
        <w:t xml:space="preserve"> и</w:t>
      </w:r>
      <w:r w:rsidR="00CD392D" w:rsidRPr="008F41D8">
        <w:t xml:space="preserve"> развитие потенциала в области компьютерной графики и дизайна</w:t>
      </w:r>
      <w:r w:rsidR="00CD392D">
        <w:t>.</w:t>
      </w:r>
      <w:r w:rsidR="00CD392D" w:rsidRPr="00CD392D">
        <w:t xml:space="preserve"> </w:t>
      </w:r>
    </w:p>
    <w:p w:rsidR="00CD392D" w:rsidRPr="008F41D8" w:rsidRDefault="00CD392D" w:rsidP="004B096D">
      <w:pPr>
        <w:spacing w:line="276" w:lineRule="auto"/>
        <w:ind w:firstLine="567"/>
        <w:jc w:val="both"/>
      </w:pPr>
      <w:proofErr w:type="gramStart"/>
      <w:r w:rsidRPr="00FE7C22">
        <w:rPr>
          <w:b/>
          <w:i/>
        </w:rPr>
        <w:t>Актуальность</w:t>
      </w:r>
      <w:r w:rsidRPr="008F41D8">
        <w:t xml:space="preserve"> данной программы состоит в том, что она раскрывает   основы графического дизайна и формирует у обучающихся умение владеть </w:t>
      </w:r>
      <w:bookmarkStart w:id="0" w:name="_GoBack"/>
      <w:bookmarkEnd w:id="0"/>
      <w:r w:rsidRPr="008F41D8">
        <w:t>компьютером как средством решения практических задач, связанных с графикой и мультимедиа, готови</w:t>
      </w:r>
      <w:r>
        <w:t>т</w:t>
      </w:r>
      <w:r w:rsidRPr="008F41D8">
        <w:t xml:space="preserve"> обучающихся к активной полноценной жизни и работе в условиях технологически развитого общества.</w:t>
      </w:r>
      <w:r w:rsidRPr="008F41D8">
        <w:rPr>
          <w:color w:val="000000"/>
          <w:shd w:val="clear" w:color="auto" w:fill="F5F5F5"/>
        </w:rPr>
        <w:t xml:space="preserve"> </w:t>
      </w:r>
      <w:proofErr w:type="gramEnd"/>
    </w:p>
    <w:p w:rsidR="00CD392D" w:rsidRPr="008F41D8" w:rsidRDefault="00CD392D" w:rsidP="004B096D">
      <w:pPr>
        <w:shd w:val="clear" w:color="auto" w:fill="FFFFFF" w:themeFill="background1"/>
        <w:spacing w:line="276" w:lineRule="auto"/>
        <w:ind w:firstLine="567"/>
        <w:jc w:val="both"/>
        <w:rPr>
          <w:color w:val="000000"/>
        </w:rPr>
      </w:pPr>
      <w:r w:rsidRPr="008F41D8">
        <w:rPr>
          <w:b/>
          <w:i/>
        </w:rPr>
        <w:t>Педагогическая целесообразность</w:t>
      </w:r>
      <w:r w:rsidRPr="008F41D8">
        <w:t xml:space="preserve"> программы «Арт-Вектор» обусловлена тем, что обучающиеся </w:t>
      </w:r>
      <w:r w:rsidRPr="008F41D8">
        <w:rPr>
          <w:color w:val="000000"/>
        </w:rPr>
        <w:t>активно расширяют свой кругозор, так как</w:t>
      </w:r>
      <w:r w:rsidRPr="008F41D8">
        <w:t xml:space="preserve"> получают дополнительные знания по таким предметам, как изобразительное искусство, информатика. При реализации программы повышается психологическая защищенность, </w:t>
      </w:r>
      <w:proofErr w:type="spellStart"/>
      <w:r w:rsidRPr="008F41D8">
        <w:t>коммуникативность</w:t>
      </w:r>
      <w:proofErr w:type="spellEnd"/>
      <w:r w:rsidRPr="008F41D8">
        <w:t xml:space="preserve">, самооценка, </w:t>
      </w:r>
      <w:r w:rsidRPr="008F41D8">
        <w:rPr>
          <w:bCs/>
        </w:rPr>
        <w:t xml:space="preserve"> </w:t>
      </w:r>
      <w:r w:rsidRPr="008F41D8">
        <w:rPr>
          <w:rStyle w:val="apple-style-span"/>
        </w:rPr>
        <w:t>формируются  духовно-нравственные ценности средствами искусства.</w:t>
      </w:r>
      <w:r w:rsidRPr="008F41D8">
        <w:rPr>
          <w:bCs/>
        </w:rPr>
        <w:t xml:space="preserve"> Участие в конкурсах разного уровня дает детям возможность оценить свои работы, ощутить радость успеха от полученного результата.</w:t>
      </w:r>
    </w:p>
    <w:p w:rsidR="007D1438" w:rsidRPr="00BE690E" w:rsidRDefault="00BA3244" w:rsidP="004B096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Адресат </w:t>
      </w:r>
      <w:r w:rsidR="005F5291" w:rsidRPr="00BE690E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="008461D7" w:rsidRPr="00BE690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E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D1438" w:rsidRPr="00BE690E">
        <w:rPr>
          <w:rFonts w:ascii="Times New Roman" w:hAnsi="Times New Roman" w:cs="Times New Roman"/>
          <w:sz w:val="24"/>
          <w:szCs w:val="24"/>
        </w:rPr>
        <w:t>Да</w:t>
      </w:r>
      <w:r w:rsidR="008B24FD" w:rsidRPr="00BE690E">
        <w:rPr>
          <w:rFonts w:ascii="Times New Roman" w:hAnsi="Times New Roman" w:cs="Times New Roman"/>
          <w:sz w:val="24"/>
          <w:szCs w:val="24"/>
        </w:rPr>
        <w:t>нн</w:t>
      </w:r>
      <w:r w:rsidR="005F5291" w:rsidRPr="00BE690E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="009B0637" w:rsidRPr="00BE690E">
        <w:rPr>
          <w:rFonts w:ascii="Times New Roman" w:hAnsi="Times New Roman" w:cs="Times New Roman"/>
          <w:sz w:val="24"/>
          <w:szCs w:val="24"/>
        </w:rPr>
        <w:t>рассчитан</w:t>
      </w:r>
      <w:r w:rsidR="005F5291" w:rsidRPr="00BE690E">
        <w:rPr>
          <w:rFonts w:ascii="Times New Roman" w:hAnsi="Times New Roman" w:cs="Times New Roman"/>
          <w:sz w:val="24"/>
          <w:szCs w:val="24"/>
        </w:rPr>
        <w:t>а</w:t>
      </w:r>
      <w:r w:rsidR="009B0637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CC44AA" w:rsidRPr="00BE690E">
        <w:rPr>
          <w:rFonts w:ascii="Times New Roman" w:hAnsi="Times New Roman" w:cs="Times New Roman"/>
          <w:sz w:val="24"/>
          <w:szCs w:val="24"/>
        </w:rPr>
        <w:t>на</w:t>
      </w:r>
      <w:r w:rsidR="009B0637" w:rsidRPr="00BE690E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CD392D">
        <w:rPr>
          <w:rFonts w:ascii="Times New Roman" w:hAnsi="Times New Roman" w:cs="Times New Roman"/>
          <w:sz w:val="24"/>
          <w:szCs w:val="24"/>
        </w:rPr>
        <w:t>11 – 15</w:t>
      </w:r>
      <w:r w:rsidR="007D1438" w:rsidRPr="00BE690E">
        <w:rPr>
          <w:rFonts w:ascii="Times New Roman" w:hAnsi="Times New Roman" w:cs="Times New Roman"/>
          <w:sz w:val="24"/>
          <w:szCs w:val="24"/>
        </w:rPr>
        <w:t xml:space="preserve"> лет</w:t>
      </w:r>
      <w:r w:rsidR="00D02331" w:rsidRPr="00BE690E">
        <w:rPr>
          <w:rFonts w:ascii="Times New Roman" w:hAnsi="Times New Roman" w:cs="Times New Roman"/>
          <w:sz w:val="24"/>
          <w:szCs w:val="24"/>
        </w:rPr>
        <w:t>.</w:t>
      </w:r>
      <w:r w:rsidR="007D1438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A5D55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группу 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>принимаются все желающие данного возраста</w:t>
      </w:r>
      <w:r w:rsidR="00D5155E" w:rsidRPr="00BE690E">
        <w:rPr>
          <w:rFonts w:ascii="Times New Roman" w:hAnsi="Times New Roman" w:cs="Times New Roman"/>
          <w:sz w:val="24"/>
          <w:szCs w:val="24"/>
          <w:lang w:eastAsia="ru-RU"/>
        </w:rPr>
        <w:t>, специального отбора не производится.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D392D" w:rsidRPr="008F41D8" w:rsidRDefault="00CD392D" w:rsidP="004B096D">
      <w:pPr>
        <w:tabs>
          <w:tab w:val="left" w:pos="0"/>
        </w:tabs>
        <w:spacing w:line="276" w:lineRule="auto"/>
        <w:ind w:right="-24" w:firstLine="567"/>
        <w:contextualSpacing/>
        <w:jc w:val="both"/>
        <w:rPr>
          <w:color w:val="FF0000"/>
        </w:rPr>
      </w:pPr>
      <w:r w:rsidRPr="008F41D8">
        <w:rPr>
          <w:b/>
          <w:i/>
        </w:rPr>
        <w:t>Формы обучения</w:t>
      </w:r>
      <w:r w:rsidRPr="008F41D8">
        <w:t xml:space="preserve"> – </w:t>
      </w:r>
      <w:proofErr w:type="gramStart"/>
      <w:r w:rsidRPr="008F41D8">
        <w:t>очная</w:t>
      </w:r>
      <w:proofErr w:type="gramEnd"/>
      <w:r w:rsidRPr="008F41D8">
        <w:t xml:space="preserve"> и очно - заочная с применением </w:t>
      </w:r>
      <w:r w:rsidRPr="008F41D8">
        <w:rPr>
          <w:i/>
        </w:rPr>
        <w:t>смешанной модели обучения</w:t>
      </w:r>
      <w:r w:rsidRPr="008F41D8">
        <w:t xml:space="preserve"> (в очном и дистанционном форматах).</w:t>
      </w:r>
      <w:r w:rsidRPr="008F41D8">
        <w:rPr>
          <w:b/>
        </w:rPr>
        <w:t xml:space="preserve"> </w:t>
      </w:r>
      <w:r w:rsidRPr="008F41D8"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8F41D8">
        <w:t>Дистанционное обучение используется  в чрезвычайных ситуациях природного и техногенного характера, в условиях карантина</w:t>
      </w:r>
      <w:r w:rsidRPr="008F41D8">
        <w:rPr>
          <w:color w:val="FF0000"/>
        </w:rPr>
        <w:t xml:space="preserve"> </w:t>
      </w:r>
      <w:r w:rsidRPr="008F41D8">
        <w:t>невозможность регулярного посещения обучающимся занятий во время школьных каникул в связи с выездом из города, временные ограничения возможностей здоровья.</w:t>
      </w:r>
      <w:proofErr w:type="gramEnd"/>
    </w:p>
    <w:p w:rsidR="00CD392D" w:rsidRPr="008F41D8" w:rsidRDefault="00CD392D" w:rsidP="004B096D">
      <w:pPr>
        <w:widowControl w:val="0"/>
        <w:tabs>
          <w:tab w:val="left" w:pos="0"/>
        </w:tabs>
        <w:spacing w:line="276" w:lineRule="auto"/>
        <w:ind w:right="-24" w:firstLine="567"/>
        <w:jc w:val="both"/>
        <w:rPr>
          <w:i/>
        </w:rPr>
      </w:pPr>
      <w:r w:rsidRPr="008F41D8">
        <w:rPr>
          <w:b/>
          <w:i/>
        </w:rPr>
        <w:t>Формы организации образовательного процесса</w:t>
      </w:r>
    </w:p>
    <w:p w:rsidR="00CD392D" w:rsidRPr="008F41D8" w:rsidRDefault="00CD392D" w:rsidP="004B096D">
      <w:pPr>
        <w:widowControl w:val="0"/>
        <w:numPr>
          <w:ilvl w:val="0"/>
          <w:numId w:val="24"/>
        </w:numPr>
        <w:tabs>
          <w:tab w:val="left" w:pos="0"/>
          <w:tab w:val="left" w:pos="142"/>
        </w:tabs>
        <w:spacing w:line="276" w:lineRule="auto"/>
        <w:ind w:left="0" w:right="-24" w:firstLine="0"/>
        <w:jc w:val="both"/>
      </w:pPr>
      <w:proofErr w:type="gramStart"/>
      <w:r w:rsidRPr="008F41D8">
        <w:t>групповые</w:t>
      </w:r>
      <w:proofErr w:type="gramEnd"/>
      <w:r w:rsidRPr="008F41D8">
        <w:t xml:space="preserve"> </w:t>
      </w:r>
      <w:proofErr w:type="spellStart"/>
      <w:r w:rsidRPr="008F41D8">
        <w:t>offline</w:t>
      </w:r>
      <w:proofErr w:type="spellEnd"/>
      <w:r w:rsidRPr="008F41D8">
        <w:t xml:space="preserve"> и </w:t>
      </w:r>
      <w:proofErr w:type="spellStart"/>
      <w:r w:rsidRPr="008F41D8">
        <w:t>online</w:t>
      </w:r>
      <w:proofErr w:type="spellEnd"/>
      <w:r w:rsidRPr="008F41D8">
        <w:t>-занятия – освоение нового материала, практическая работа;</w:t>
      </w:r>
    </w:p>
    <w:p w:rsidR="00CD392D" w:rsidRPr="008F41D8" w:rsidRDefault="00CD392D" w:rsidP="004B096D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8F41D8">
        <w:t xml:space="preserve">образовательные </w:t>
      </w:r>
      <w:proofErr w:type="spellStart"/>
      <w:r w:rsidRPr="008F41D8">
        <w:t>online</w:t>
      </w:r>
      <w:proofErr w:type="spellEnd"/>
      <w:r w:rsidRPr="008F41D8">
        <w:t>-платформы;</w:t>
      </w:r>
    </w:p>
    <w:p w:rsidR="00CD392D" w:rsidRPr="008F41D8" w:rsidRDefault="00CD392D" w:rsidP="004B096D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8F41D8">
        <w:t xml:space="preserve">цифровые образовательные ресурсы; </w:t>
      </w:r>
    </w:p>
    <w:p w:rsidR="00CD392D" w:rsidRPr="008F41D8" w:rsidRDefault="00CD392D" w:rsidP="004B096D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8F41D8">
        <w:t>видеоконференции: (</w:t>
      </w:r>
      <w:proofErr w:type="spellStart"/>
      <w:r w:rsidRPr="008F41D8">
        <w:t>Zoom</w:t>
      </w:r>
      <w:proofErr w:type="spellEnd"/>
      <w:r w:rsidRPr="008F41D8">
        <w:t xml:space="preserve">); </w:t>
      </w:r>
    </w:p>
    <w:p w:rsidR="00CD392D" w:rsidRPr="00FE7C22" w:rsidRDefault="00CD392D" w:rsidP="004B096D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FE7C22">
        <w:t xml:space="preserve">социальные сети: </w:t>
      </w:r>
      <w:hyperlink r:id="rId9" w:tgtFrame="_blank" w:history="1">
        <w:r w:rsidRPr="00FE7C22">
          <w:rPr>
            <w:rStyle w:val="a5"/>
            <w:bCs/>
            <w:color w:val="auto"/>
          </w:rPr>
          <w:t>instagram.com</w:t>
        </w:r>
      </w:hyperlink>
    </w:p>
    <w:p w:rsidR="00CD392D" w:rsidRPr="00FE7C22" w:rsidRDefault="00CD392D" w:rsidP="004B096D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proofErr w:type="spellStart"/>
      <w:r w:rsidRPr="00FE7C22">
        <w:t>мессенджеры</w:t>
      </w:r>
      <w:proofErr w:type="spellEnd"/>
      <w:r w:rsidRPr="00FE7C22">
        <w:t xml:space="preserve">; </w:t>
      </w:r>
      <w:r w:rsidRPr="00FE7C22">
        <w:rPr>
          <w:lang w:val="en-US"/>
        </w:rPr>
        <w:t>VK</w:t>
      </w:r>
      <w:r w:rsidRPr="00FE7C22">
        <w:t xml:space="preserve">; </w:t>
      </w:r>
      <w:proofErr w:type="spellStart"/>
      <w:r w:rsidRPr="00FE7C22">
        <w:t>WhatsApp</w:t>
      </w:r>
      <w:proofErr w:type="spellEnd"/>
      <w:r>
        <w:t>;</w:t>
      </w:r>
    </w:p>
    <w:p w:rsidR="00CD392D" w:rsidRPr="00FE7C22" w:rsidRDefault="00CD392D" w:rsidP="004B096D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FE7C22">
        <w:t>электронная почта;</w:t>
      </w:r>
    </w:p>
    <w:p w:rsidR="00CD392D" w:rsidRPr="008F41D8" w:rsidRDefault="00CD392D" w:rsidP="004B096D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proofErr w:type="spellStart"/>
      <w:r w:rsidRPr="008F41D8">
        <w:t>о</w:t>
      </w:r>
      <w:proofErr w:type="gramStart"/>
      <w:r w:rsidRPr="008F41D8">
        <w:t>nline</w:t>
      </w:r>
      <w:proofErr w:type="spellEnd"/>
      <w:proofErr w:type="gramEnd"/>
      <w:r w:rsidRPr="008F41D8">
        <w:t>-консультация.</w:t>
      </w:r>
    </w:p>
    <w:p w:rsidR="00CD392D" w:rsidRPr="008F41D8" w:rsidRDefault="00CD392D" w:rsidP="004B096D">
      <w:pPr>
        <w:widowControl w:val="0"/>
        <w:numPr>
          <w:ilvl w:val="0"/>
          <w:numId w:val="25"/>
        </w:numPr>
        <w:tabs>
          <w:tab w:val="left" w:pos="-142"/>
          <w:tab w:val="left" w:pos="0"/>
          <w:tab w:val="left" w:pos="142"/>
        </w:tabs>
        <w:spacing w:line="276" w:lineRule="auto"/>
        <w:ind w:left="0" w:right="-24" w:firstLine="0"/>
        <w:jc w:val="both"/>
      </w:pPr>
      <w:r w:rsidRPr="008F41D8">
        <w:t xml:space="preserve">комбинированное использование </w:t>
      </w:r>
      <w:proofErr w:type="spellStart"/>
      <w:r w:rsidRPr="008F41D8">
        <w:t>online</w:t>
      </w:r>
      <w:proofErr w:type="spellEnd"/>
      <w:r w:rsidRPr="008F41D8">
        <w:t xml:space="preserve"> и </w:t>
      </w:r>
      <w:proofErr w:type="spellStart"/>
      <w:r w:rsidRPr="008F41D8">
        <w:t>offline</w:t>
      </w:r>
      <w:proofErr w:type="spellEnd"/>
      <w:r w:rsidRPr="008F41D8">
        <w:t xml:space="preserve"> режимов.</w:t>
      </w:r>
    </w:p>
    <w:p w:rsidR="00F34654" w:rsidRDefault="00F34654" w:rsidP="00F34654">
      <w:pPr>
        <w:pStyle w:val="4"/>
      </w:pPr>
    </w:p>
    <w:p w:rsidR="00CD392D" w:rsidRPr="008F41D8" w:rsidRDefault="00CD392D" w:rsidP="00F34654">
      <w:pPr>
        <w:pStyle w:val="4"/>
      </w:pPr>
      <w:r w:rsidRPr="008F41D8">
        <w:t>Объём, сроки и режим освоения дополнительной общеобразовательной программы</w:t>
      </w:r>
    </w:p>
    <w:p w:rsidR="00CD392D" w:rsidRDefault="00CD392D" w:rsidP="004B096D">
      <w:pPr>
        <w:tabs>
          <w:tab w:val="left" w:pos="0"/>
        </w:tabs>
        <w:spacing w:line="276" w:lineRule="auto"/>
        <w:ind w:right="-24"/>
        <w:jc w:val="both"/>
        <w:rPr>
          <w:i/>
        </w:rPr>
      </w:pPr>
      <w:proofErr w:type="gramStart"/>
      <w:r w:rsidRPr="008F41D8">
        <w:rPr>
          <w:color w:val="000000"/>
        </w:rPr>
        <w:t>Обучение по</w:t>
      </w:r>
      <w:proofErr w:type="gramEnd"/>
      <w:r w:rsidRPr="008F41D8">
        <w:rPr>
          <w:color w:val="000000"/>
        </w:rPr>
        <w:t xml:space="preserve"> данной программе рассчитано на 1</w:t>
      </w:r>
      <w:r>
        <w:rPr>
          <w:color w:val="000000"/>
        </w:rPr>
        <w:t xml:space="preserve"> </w:t>
      </w:r>
      <w:r w:rsidRPr="008F41D8">
        <w:rPr>
          <w:color w:val="000000"/>
        </w:rPr>
        <w:t xml:space="preserve">год  и </w:t>
      </w:r>
      <w:r w:rsidRPr="008F41D8">
        <w:t xml:space="preserve">реализуется в </w:t>
      </w:r>
      <w:r w:rsidRPr="008F41D8">
        <w:rPr>
          <w:i/>
        </w:rPr>
        <w:t>объеме 140 часов</w:t>
      </w:r>
      <w:r>
        <w:rPr>
          <w:i/>
        </w:rPr>
        <w:t>.</w:t>
      </w:r>
    </w:p>
    <w:p w:rsidR="00CD392D" w:rsidRDefault="00CD392D" w:rsidP="004B096D">
      <w:pPr>
        <w:tabs>
          <w:tab w:val="left" w:pos="0"/>
        </w:tabs>
        <w:spacing w:line="276" w:lineRule="auto"/>
        <w:ind w:right="-24"/>
        <w:jc w:val="both"/>
      </w:pPr>
      <w:r>
        <w:t xml:space="preserve">Занятия проводятся </w:t>
      </w:r>
      <w:r w:rsidRPr="00FB2F8C">
        <w:t>2 раза в неделю по 2 часа</w:t>
      </w:r>
      <w:r>
        <w:t xml:space="preserve">.  </w:t>
      </w:r>
    </w:p>
    <w:p w:rsidR="00CD392D" w:rsidRDefault="00CD392D" w:rsidP="004B096D">
      <w:pPr>
        <w:tabs>
          <w:tab w:val="left" w:pos="0"/>
        </w:tabs>
        <w:spacing w:line="276" w:lineRule="auto"/>
        <w:ind w:right="-24"/>
        <w:jc w:val="both"/>
      </w:pPr>
      <w:r w:rsidRPr="008F41D8">
        <w:t>Продолжительность занятия 40 минут.</w:t>
      </w:r>
    </w:p>
    <w:p w:rsidR="00CD392D" w:rsidRPr="008F41D8" w:rsidRDefault="00CD392D" w:rsidP="004B096D">
      <w:pPr>
        <w:tabs>
          <w:tab w:val="left" w:pos="0"/>
        </w:tabs>
        <w:spacing w:line="276" w:lineRule="auto"/>
        <w:ind w:right="-24"/>
        <w:jc w:val="both"/>
      </w:pPr>
      <w:r w:rsidRPr="00FE7C22">
        <w:rPr>
          <w:i/>
        </w:rPr>
        <w:t>При смешанной форме обучения</w:t>
      </w:r>
      <w:r w:rsidRPr="008F41D8">
        <w:rPr>
          <w:b/>
        </w:rPr>
        <w:t xml:space="preserve">: </w:t>
      </w:r>
      <w:r w:rsidRPr="008F41D8">
        <w:t xml:space="preserve">30 минут - для учащихся среднего и старшего школьного возраста. </w:t>
      </w:r>
    </w:p>
    <w:p w:rsidR="00CD392D" w:rsidRPr="008F41D8" w:rsidRDefault="00CD392D" w:rsidP="004B096D">
      <w:pPr>
        <w:tabs>
          <w:tab w:val="left" w:pos="0"/>
        </w:tabs>
        <w:spacing w:line="276" w:lineRule="auto"/>
        <w:ind w:right="-24" w:firstLine="567"/>
        <w:jc w:val="both"/>
      </w:pPr>
      <w:r w:rsidRPr="008F41D8">
        <w:t xml:space="preserve">Во время онлайн-занятия проводится динамическая пауза, гимнастика для глаз. </w:t>
      </w:r>
    </w:p>
    <w:p w:rsidR="007E566C" w:rsidRDefault="007E566C" w:rsidP="004B096D">
      <w:pPr>
        <w:pStyle w:val="a9"/>
        <w:widowControl w:val="0"/>
        <w:autoSpaceDE w:val="0"/>
        <w:autoSpaceDN w:val="0"/>
        <w:adjustRightInd w:val="0"/>
        <w:spacing w:line="276" w:lineRule="auto"/>
        <w:ind w:left="142" w:right="-143" w:firstLine="425"/>
        <w:jc w:val="both"/>
        <w:rPr>
          <w:b/>
          <w:i/>
        </w:rPr>
      </w:pPr>
      <w:r>
        <w:rPr>
          <w:b/>
          <w:i/>
        </w:rPr>
        <w:t>Обучение ведётся на русском языке</w:t>
      </w:r>
      <w:r>
        <w:t>.</w:t>
      </w:r>
    </w:p>
    <w:p w:rsidR="00CD392D" w:rsidRPr="008F41D8" w:rsidRDefault="00CD392D" w:rsidP="004B096D">
      <w:pPr>
        <w:spacing w:line="276" w:lineRule="auto"/>
        <w:ind w:right="-24"/>
        <w:jc w:val="both"/>
        <w:rPr>
          <w:color w:val="000000"/>
        </w:rPr>
      </w:pPr>
      <w:r w:rsidRPr="008F41D8">
        <w:rPr>
          <w:b/>
          <w:color w:val="000000"/>
        </w:rPr>
        <w:lastRenderedPageBreak/>
        <w:t>Ц</w:t>
      </w:r>
      <w:r w:rsidR="00F34654" w:rsidRPr="008F41D8">
        <w:rPr>
          <w:b/>
          <w:color w:val="000000"/>
        </w:rPr>
        <w:t>ель программы</w:t>
      </w:r>
      <w:r w:rsidR="00F34654" w:rsidRPr="008F41D8">
        <w:rPr>
          <w:color w:val="000000"/>
        </w:rPr>
        <w:t xml:space="preserve">: </w:t>
      </w:r>
      <w:r w:rsidRPr="008F41D8">
        <w:rPr>
          <w:color w:val="000000"/>
        </w:rPr>
        <w:t xml:space="preserve">Формирование основных компетенций </w:t>
      </w:r>
      <w:r w:rsidRPr="008F41D8">
        <w:rPr>
          <w:color w:val="000000"/>
          <w:lang w:val="az-Cyrl-AZ"/>
        </w:rPr>
        <w:t>в</w:t>
      </w:r>
      <w:r w:rsidRPr="008F41D8">
        <w:rPr>
          <w:color w:val="000000"/>
        </w:rPr>
        <w:t xml:space="preserve"> обучении основам графического дизайна.</w:t>
      </w:r>
    </w:p>
    <w:p w:rsidR="00CD392D" w:rsidRPr="00F34654" w:rsidRDefault="00F34654" w:rsidP="00F34654">
      <w:pPr>
        <w:spacing w:line="276" w:lineRule="auto"/>
        <w:ind w:right="1176"/>
        <w:jc w:val="both"/>
        <w:rPr>
          <w:b/>
          <w:color w:val="000000"/>
        </w:rPr>
      </w:pPr>
      <w:r>
        <w:rPr>
          <w:b/>
          <w:color w:val="000000"/>
        </w:rPr>
        <w:t>З</w:t>
      </w:r>
      <w:r w:rsidRPr="008F41D8">
        <w:rPr>
          <w:b/>
          <w:color w:val="000000"/>
        </w:rPr>
        <w:t>адачи программы</w:t>
      </w:r>
      <w:r w:rsidR="00CD392D" w:rsidRPr="008F41D8">
        <w:rPr>
          <w:b/>
          <w:color w:val="000000"/>
        </w:rPr>
        <w:t>:</w:t>
      </w:r>
    </w:p>
    <w:p w:rsidR="00CD392D" w:rsidRPr="00F34654" w:rsidRDefault="00CD392D" w:rsidP="004B096D">
      <w:pPr>
        <w:tabs>
          <w:tab w:val="left" w:pos="142"/>
          <w:tab w:val="left" w:pos="7400"/>
        </w:tabs>
        <w:spacing w:line="276" w:lineRule="auto"/>
        <w:ind w:right="1176"/>
        <w:jc w:val="both"/>
        <w:outlineLvl w:val="0"/>
        <w:rPr>
          <w:i/>
        </w:rPr>
      </w:pPr>
      <w:r w:rsidRPr="00F34654">
        <w:rPr>
          <w:i/>
        </w:rPr>
        <w:t>Личностные:</w:t>
      </w:r>
    </w:p>
    <w:p w:rsidR="00CD392D" w:rsidRPr="008F41D8" w:rsidRDefault="00CD392D" w:rsidP="004B096D">
      <w:pPr>
        <w:pStyle w:val="a9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76" w:lineRule="auto"/>
        <w:ind w:left="0" w:right="1176" w:firstLine="0"/>
        <w:jc w:val="both"/>
        <w:rPr>
          <w:color w:val="000000"/>
        </w:rPr>
      </w:pPr>
      <w:r w:rsidRPr="008F41D8">
        <w:rPr>
          <w:color w:val="000000"/>
        </w:rPr>
        <w:t>воспитывать у детей интерес к компьютерной графике;</w:t>
      </w:r>
    </w:p>
    <w:p w:rsidR="00CD392D" w:rsidRPr="008F41D8" w:rsidRDefault="00CD392D" w:rsidP="004B096D">
      <w:pPr>
        <w:numPr>
          <w:ilvl w:val="0"/>
          <w:numId w:val="26"/>
        </w:numPr>
        <w:tabs>
          <w:tab w:val="left" w:pos="142"/>
          <w:tab w:val="left" w:pos="7400"/>
        </w:tabs>
        <w:spacing w:line="276" w:lineRule="auto"/>
        <w:ind w:left="0" w:right="1176" w:firstLine="0"/>
        <w:jc w:val="both"/>
      </w:pPr>
      <w:r w:rsidRPr="008F41D8">
        <w:t>воспитывать эмоционально-ценностное отношение к окружающему миру посредством художественного творчества;</w:t>
      </w:r>
    </w:p>
    <w:p w:rsidR="00CD392D" w:rsidRPr="008F41D8" w:rsidRDefault="00CD392D" w:rsidP="004B096D">
      <w:pPr>
        <w:numPr>
          <w:ilvl w:val="0"/>
          <w:numId w:val="26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</w:rPr>
      </w:pPr>
      <w:r w:rsidRPr="008F41D8">
        <w:rPr>
          <w:color w:val="000000" w:themeColor="text1"/>
        </w:rPr>
        <w:t>формировать навыки сознательного и рационального использования компьютера в своей повседневной, учебной, а затем профессиональной деятельности;</w:t>
      </w:r>
    </w:p>
    <w:p w:rsidR="00CD392D" w:rsidRPr="008F41D8" w:rsidRDefault="00CD392D" w:rsidP="004B096D">
      <w:pPr>
        <w:pStyle w:val="paragraph"/>
        <w:numPr>
          <w:ilvl w:val="0"/>
          <w:numId w:val="26"/>
        </w:numPr>
        <w:tabs>
          <w:tab w:val="left" w:pos="142"/>
        </w:tabs>
        <w:spacing w:before="0" w:line="276" w:lineRule="auto"/>
        <w:ind w:left="0" w:right="1176" w:firstLine="0"/>
        <w:jc w:val="both"/>
        <w:rPr>
          <w:szCs w:val="24"/>
        </w:rPr>
      </w:pPr>
      <w:r w:rsidRPr="008F41D8">
        <w:rPr>
          <w:szCs w:val="24"/>
        </w:rPr>
        <w:t xml:space="preserve">воспитать у </w:t>
      </w:r>
      <w:proofErr w:type="gramStart"/>
      <w:r w:rsidRPr="008F41D8">
        <w:rPr>
          <w:szCs w:val="24"/>
        </w:rPr>
        <w:t>обучающихся</w:t>
      </w:r>
      <w:proofErr w:type="gramEnd"/>
      <w:r w:rsidRPr="008F41D8">
        <w:rPr>
          <w:szCs w:val="24"/>
        </w:rPr>
        <w:t xml:space="preserve"> аккуратность, терпение, усидчивость, трудолюбие.</w:t>
      </w:r>
    </w:p>
    <w:p w:rsidR="00CD392D" w:rsidRPr="00F34654" w:rsidRDefault="00CD392D" w:rsidP="004B096D">
      <w:pPr>
        <w:pStyle w:val="paragraph"/>
        <w:tabs>
          <w:tab w:val="left" w:pos="142"/>
        </w:tabs>
        <w:spacing w:before="0" w:after="0" w:line="276" w:lineRule="auto"/>
        <w:ind w:right="1176"/>
        <w:jc w:val="both"/>
        <w:rPr>
          <w:szCs w:val="24"/>
        </w:rPr>
      </w:pPr>
      <w:proofErr w:type="spellStart"/>
      <w:r w:rsidRPr="00F34654">
        <w:rPr>
          <w:rStyle w:val="normaltextrun"/>
          <w:i/>
          <w:szCs w:val="24"/>
        </w:rPr>
        <w:t>Метапредметные</w:t>
      </w:r>
      <w:proofErr w:type="spellEnd"/>
      <w:r w:rsidRPr="00F34654">
        <w:rPr>
          <w:rStyle w:val="normaltextrun"/>
          <w:i/>
          <w:szCs w:val="24"/>
        </w:rPr>
        <w:t>:</w:t>
      </w:r>
      <w:r w:rsidRPr="00F34654">
        <w:rPr>
          <w:rStyle w:val="eop"/>
          <w:szCs w:val="24"/>
        </w:rPr>
        <w:t> </w:t>
      </w:r>
    </w:p>
    <w:p w:rsidR="00CD392D" w:rsidRPr="008F41D8" w:rsidRDefault="00CD392D" w:rsidP="004B096D">
      <w:pPr>
        <w:pStyle w:val="paragraph"/>
        <w:numPr>
          <w:ilvl w:val="0"/>
          <w:numId w:val="26"/>
        </w:numPr>
        <w:tabs>
          <w:tab w:val="left" w:pos="142"/>
        </w:tabs>
        <w:spacing w:before="0" w:after="0" w:line="276" w:lineRule="auto"/>
        <w:ind w:left="0" w:right="-24" w:firstLine="0"/>
        <w:jc w:val="both"/>
        <w:rPr>
          <w:szCs w:val="24"/>
        </w:rPr>
      </w:pPr>
      <w:r w:rsidRPr="008F41D8">
        <w:rPr>
          <w:szCs w:val="24"/>
          <w:shd w:val="clear" w:color="auto" w:fill="FFFFFF"/>
        </w:rPr>
        <w:t xml:space="preserve">развивать коммуникативные умения и навыки, обеспечивающие совместную деятельность в группе, сотрудничество, общение; </w:t>
      </w:r>
    </w:p>
    <w:p w:rsidR="00CD392D" w:rsidRPr="008F41D8" w:rsidRDefault="00CD392D" w:rsidP="004B096D">
      <w:pPr>
        <w:pStyle w:val="paragraph"/>
        <w:numPr>
          <w:ilvl w:val="0"/>
          <w:numId w:val="26"/>
        </w:numPr>
        <w:tabs>
          <w:tab w:val="left" w:pos="142"/>
        </w:tabs>
        <w:spacing w:before="0" w:after="0" w:line="276" w:lineRule="auto"/>
        <w:ind w:left="0" w:right="-24" w:firstLine="0"/>
        <w:jc w:val="both"/>
        <w:rPr>
          <w:szCs w:val="24"/>
        </w:rPr>
      </w:pPr>
      <w:r w:rsidRPr="008F41D8">
        <w:rPr>
          <w:szCs w:val="24"/>
          <w:shd w:val="clear" w:color="auto" w:fill="FFFFFF"/>
        </w:rPr>
        <w:t>адекватно оценивать свои достижения и достижения других;</w:t>
      </w:r>
    </w:p>
    <w:p w:rsidR="00CD392D" w:rsidRPr="008F41D8" w:rsidRDefault="00CD392D" w:rsidP="004B096D">
      <w:pPr>
        <w:pStyle w:val="paragraph"/>
        <w:numPr>
          <w:ilvl w:val="0"/>
          <w:numId w:val="26"/>
        </w:numPr>
        <w:tabs>
          <w:tab w:val="left" w:pos="142"/>
          <w:tab w:val="left" w:pos="7400"/>
        </w:tabs>
        <w:spacing w:before="0" w:after="0" w:line="276" w:lineRule="auto"/>
        <w:ind w:left="0" w:right="118" w:firstLine="0"/>
        <w:jc w:val="both"/>
        <w:rPr>
          <w:szCs w:val="24"/>
        </w:rPr>
      </w:pPr>
      <w:r w:rsidRPr="008F41D8">
        <w:rPr>
          <w:rStyle w:val="normaltextrun"/>
          <w:szCs w:val="24"/>
        </w:rPr>
        <w:t xml:space="preserve">развивать у </w:t>
      </w:r>
      <w:proofErr w:type="gramStart"/>
      <w:r w:rsidRPr="008F41D8">
        <w:rPr>
          <w:rStyle w:val="normaltextrun"/>
          <w:szCs w:val="24"/>
        </w:rPr>
        <w:t>обучающихся</w:t>
      </w:r>
      <w:proofErr w:type="gramEnd"/>
      <w:r w:rsidRPr="008F41D8">
        <w:rPr>
          <w:rStyle w:val="normaltextrun"/>
          <w:szCs w:val="24"/>
        </w:rPr>
        <w:t xml:space="preserve"> художественный вкус, способность видеть и понимать красоту;</w:t>
      </w:r>
    </w:p>
    <w:p w:rsidR="00CD392D" w:rsidRPr="008F41D8" w:rsidRDefault="00CD392D" w:rsidP="004B096D">
      <w:pPr>
        <w:pStyle w:val="paragraph"/>
        <w:numPr>
          <w:ilvl w:val="0"/>
          <w:numId w:val="26"/>
        </w:numPr>
        <w:tabs>
          <w:tab w:val="left" w:pos="142"/>
          <w:tab w:val="left" w:pos="7400"/>
        </w:tabs>
        <w:spacing w:before="0" w:after="0" w:line="276" w:lineRule="auto"/>
        <w:ind w:left="0" w:right="1176" w:firstLine="0"/>
        <w:jc w:val="both"/>
        <w:rPr>
          <w:szCs w:val="24"/>
        </w:rPr>
      </w:pPr>
      <w:r w:rsidRPr="008F41D8">
        <w:rPr>
          <w:szCs w:val="24"/>
          <w:shd w:val="clear" w:color="auto" w:fill="FFFFFF"/>
        </w:rPr>
        <w:t xml:space="preserve">развивать </w:t>
      </w:r>
      <w:r w:rsidRPr="008F41D8">
        <w:rPr>
          <w:szCs w:val="24"/>
          <w:shd w:val="clear" w:color="auto" w:fill="FFFFFF"/>
          <w:lang w:val="az-Cyrl-AZ"/>
        </w:rPr>
        <w:t>технические</w:t>
      </w:r>
      <w:r w:rsidRPr="008F41D8">
        <w:rPr>
          <w:szCs w:val="24"/>
          <w:shd w:val="clear" w:color="auto" w:fill="FFFFFF"/>
        </w:rPr>
        <w:t xml:space="preserve"> способности и интерес</w:t>
      </w:r>
      <w:r w:rsidRPr="008F41D8">
        <w:rPr>
          <w:szCs w:val="24"/>
          <w:shd w:val="clear" w:color="auto" w:fill="FFFFFF"/>
          <w:lang w:val="az-Cyrl-AZ"/>
        </w:rPr>
        <w:t xml:space="preserve"> к</w:t>
      </w:r>
      <w:r w:rsidRPr="008F41D8">
        <w:rPr>
          <w:szCs w:val="24"/>
          <w:shd w:val="clear" w:color="auto" w:fill="FFFFFF"/>
        </w:rPr>
        <w:t xml:space="preserve"> познавательной деятельности</w:t>
      </w:r>
      <w:r w:rsidRPr="008F41D8">
        <w:rPr>
          <w:color w:val="C00000"/>
          <w:szCs w:val="24"/>
          <w:shd w:val="clear" w:color="auto" w:fill="FFFFFF"/>
        </w:rPr>
        <w:t>.</w:t>
      </w:r>
    </w:p>
    <w:p w:rsidR="00CD392D" w:rsidRPr="00F34654" w:rsidRDefault="00CD392D" w:rsidP="004B096D">
      <w:pPr>
        <w:tabs>
          <w:tab w:val="left" w:pos="142"/>
          <w:tab w:val="left" w:pos="7400"/>
        </w:tabs>
        <w:spacing w:line="276" w:lineRule="auto"/>
        <w:ind w:right="1176"/>
        <w:jc w:val="both"/>
        <w:outlineLvl w:val="0"/>
        <w:rPr>
          <w:i/>
        </w:rPr>
      </w:pPr>
      <w:r w:rsidRPr="00F34654">
        <w:rPr>
          <w:i/>
        </w:rPr>
        <w:t>Образовательные:</w:t>
      </w:r>
    </w:p>
    <w:p w:rsidR="00CD392D" w:rsidRPr="008F41D8" w:rsidRDefault="00CD392D" w:rsidP="004B096D">
      <w:pPr>
        <w:pStyle w:val="a9"/>
        <w:numPr>
          <w:ilvl w:val="0"/>
          <w:numId w:val="26"/>
        </w:numPr>
        <w:spacing w:after="0" w:line="276" w:lineRule="auto"/>
        <w:ind w:left="142" w:hanging="142"/>
      </w:pPr>
      <w:r w:rsidRPr="008F41D8">
        <w:t xml:space="preserve">обучить  работе в графических программах, таких как </w:t>
      </w:r>
      <w:proofErr w:type="spellStart"/>
      <w:r w:rsidRPr="008F41D8">
        <w:t>Adobe</w:t>
      </w:r>
      <w:proofErr w:type="spellEnd"/>
      <w:r w:rsidRPr="008F41D8">
        <w:t xml:space="preserve"> </w:t>
      </w:r>
      <w:proofErr w:type="spellStart"/>
      <w:r w:rsidRPr="008F41D8">
        <w:t>Illustrator</w:t>
      </w:r>
      <w:proofErr w:type="spellEnd"/>
      <w:r w:rsidRPr="008F41D8">
        <w:t xml:space="preserve"> и </w:t>
      </w:r>
      <w:proofErr w:type="spellStart"/>
      <w:r w:rsidRPr="008F41D8">
        <w:t>Adobe</w:t>
      </w:r>
      <w:proofErr w:type="spellEnd"/>
      <w:r w:rsidRPr="008F41D8">
        <w:t xml:space="preserve"> </w:t>
      </w:r>
      <w:proofErr w:type="spellStart"/>
      <w:r w:rsidRPr="008F41D8">
        <w:t>Photoshop</w:t>
      </w:r>
      <w:proofErr w:type="spellEnd"/>
      <w:r w:rsidRPr="008F41D8">
        <w:t>;</w:t>
      </w:r>
    </w:p>
    <w:p w:rsidR="00CD392D" w:rsidRPr="008F41D8" w:rsidRDefault="00CD392D" w:rsidP="004B096D">
      <w:pPr>
        <w:numPr>
          <w:ilvl w:val="0"/>
          <w:numId w:val="27"/>
        </w:numPr>
        <w:tabs>
          <w:tab w:val="left" w:pos="142"/>
          <w:tab w:val="left" w:pos="644"/>
          <w:tab w:val="left" w:pos="851"/>
        </w:tabs>
        <w:spacing w:line="276" w:lineRule="auto"/>
        <w:ind w:left="0" w:right="1176" w:firstLine="0"/>
        <w:jc w:val="both"/>
      </w:pPr>
      <w:r w:rsidRPr="008F41D8">
        <w:rPr>
          <w:color w:val="000000"/>
          <w:shd w:val="clear" w:color="auto" w:fill="FFFFFF"/>
        </w:rPr>
        <w:t>обучить работе с различными инструментами и техниками компьютерной графики;</w:t>
      </w:r>
      <w:r w:rsidRPr="008F41D8">
        <w:rPr>
          <w:color w:val="000000"/>
          <w:shd w:val="clear" w:color="auto" w:fill="FFFFFF"/>
          <w:lang w:val="az-Cyrl-AZ"/>
        </w:rPr>
        <w:t xml:space="preserve"> </w:t>
      </w:r>
    </w:p>
    <w:p w:rsidR="00CD392D" w:rsidRPr="008F41D8" w:rsidRDefault="00CD392D" w:rsidP="004B096D">
      <w:pPr>
        <w:numPr>
          <w:ilvl w:val="0"/>
          <w:numId w:val="27"/>
        </w:numPr>
        <w:tabs>
          <w:tab w:val="left" w:pos="142"/>
          <w:tab w:val="left" w:pos="644"/>
          <w:tab w:val="left" w:pos="851"/>
        </w:tabs>
        <w:spacing w:line="276" w:lineRule="auto"/>
        <w:ind w:left="0" w:right="1176" w:firstLine="0"/>
        <w:jc w:val="both"/>
      </w:pPr>
      <w:r w:rsidRPr="008F41D8">
        <w:rPr>
          <w:color w:val="000000"/>
          <w:shd w:val="clear" w:color="auto" w:fill="FFFFFF"/>
        </w:rPr>
        <w:t>с</w:t>
      </w:r>
      <w:r w:rsidRPr="008F41D8">
        <w:t xml:space="preserve">формировать у </w:t>
      </w:r>
      <w:proofErr w:type="gramStart"/>
      <w:r w:rsidRPr="008F41D8">
        <w:t>обучающихся</w:t>
      </w:r>
      <w:proofErr w:type="gramEnd"/>
      <w:r w:rsidRPr="008F41D8">
        <w:t xml:space="preserve"> элементы IT-компетенций;</w:t>
      </w:r>
    </w:p>
    <w:p w:rsidR="00CD392D" w:rsidRPr="008F41D8" w:rsidRDefault="00CD392D" w:rsidP="004B096D">
      <w:pPr>
        <w:numPr>
          <w:ilvl w:val="0"/>
          <w:numId w:val="27"/>
        </w:numPr>
        <w:tabs>
          <w:tab w:val="left" w:pos="142"/>
        </w:tabs>
        <w:spacing w:line="276" w:lineRule="auto"/>
        <w:ind w:left="0" w:firstLine="0"/>
        <w:jc w:val="both"/>
      </w:pPr>
      <w:r w:rsidRPr="008F41D8">
        <w:rPr>
          <w:color w:val="333333"/>
        </w:rPr>
        <w:t>сформировать установку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CD392D" w:rsidRPr="008F41D8" w:rsidRDefault="00CD392D" w:rsidP="004B096D">
      <w:pPr>
        <w:numPr>
          <w:ilvl w:val="0"/>
          <w:numId w:val="27"/>
        </w:numPr>
        <w:tabs>
          <w:tab w:val="left" w:pos="142"/>
        </w:tabs>
        <w:spacing w:line="276" w:lineRule="auto"/>
        <w:ind w:left="0" w:firstLine="0"/>
        <w:jc w:val="both"/>
      </w:pPr>
      <w:r w:rsidRPr="008F41D8">
        <w:rPr>
          <w:color w:val="333333"/>
        </w:rPr>
        <w:t xml:space="preserve">сориентировать </w:t>
      </w:r>
      <w:proofErr w:type="gramStart"/>
      <w:r w:rsidRPr="008F41D8">
        <w:rPr>
          <w:color w:val="333333"/>
        </w:rPr>
        <w:t>обучающихся</w:t>
      </w:r>
      <w:proofErr w:type="gramEnd"/>
      <w:r w:rsidRPr="008F41D8">
        <w:rPr>
          <w:color w:val="333333"/>
        </w:rPr>
        <w:t xml:space="preserve"> на выбор информационно-технологического профиля обучения.</w:t>
      </w:r>
    </w:p>
    <w:p w:rsidR="00F34654" w:rsidRDefault="00F34654" w:rsidP="004B096D">
      <w:pPr>
        <w:spacing w:line="276" w:lineRule="auto"/>
        <w:jc w:val="both"/>
        <w:rPr>
          <w:b/>
        </w:rPr>
      </w:pPr>
    </w:p>
    <w:p w:rsidR="00CD392D" w:rsidRPr="008F41D8" w:rsidRDefault="00CD392D" w:rsidP="004B096D">
      <w:pPr>
        <w:spacing w:line="276" w:lineRule="auto"/>
        <w:jc w:val="both"/>
        <w:rPr>
          <w:b/>
        </w:rPr>
      </w:pPr>
      <w:r w:rsidRPr="008F41D8">
        <w:rPr>
          <w:b/>
        </w:rPr>
        <w:t>У</w:t>
      </w:r>
      <w:r w:rsidR="00F34654" w:rsidRPr="008F41D8">
        <w:rPr>
          <w:b/>
        </w:rPr>
        <w:t xml:space="preserve">чебные планы </w:t>
      </w:r>
    </w:p>
    <w:p w:rsidR="00CD392D" w:rsidRPr="008F41D8" w:rsidRDefault="00CD392D" w:rsidP="004B096D">
      <w:pPr>
        <w:spacing w:line="276" w:lineRule="auto"/>
        <w:jc w:val="center"/>
        <w:rPr>
          <w:b/>
        </w:rPr>
      </w:pPr>
      <w:r w:rsidRPr="008F41D8">
        <w:rPr>
          <w:b/>
        </w:rPr>
        <w:t>Первый год обучения</w:t>
      </w:r>
    </w:p>
    <w:tbl>
      <w:tblPr>
        <w:tblStyle w:val="13"/>
        <w:tblpPr w:leftFromText="180" w:rightFromText="180" w:vertAnchor="text" w:horzAnchor="margin" w:tblpX="108" w:tblpY="40"/>
        <w:tblW w:w="10490" w:type="dxa"/>
        <w:tblLayout w:type="fixed"/>
        <w:tblLook w:val="04A0" w:firstRow="1" w:lastRow="0" w:firstColumn="1" w:lastColumn="0" w:noHBand="0" w:noVBand="1"/>
      </w:tblPr>
      <w:tblGrid>
        <w:gridCol w:w="596"/>
        <w:gridCol w:w="4082"/>
        <w:gridCol w:w="992"/>
        <w:gridCol w:w="1134"/>
        <w:gridCol w:w="1242"/>
        <w:gridCol w:w="2444"/>
      </w:tblGrid>
      <w:tr w:rsidR="00CD392D" w:rsidRPr="008F41D8" w:rsidTr="00F34654">
        <w:trPr>
          <w:trHeight w:val="35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widowControl w:val="0"/>
              <w:spacing w:line="276" w:lineRule="auto"/>
              <w:ind w:left="-51" w:right="-129" w:firstLine="5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F41D8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CD392D" w:rsidRPr="008F41D8" w:rsidRDefault="00CD392D" w:rsidP="00F34654">
            <w:pPr>
              <w:spacing w:line="276" w:lineRule="auto"/>
              <w:ind w:left="-51" w:right="-129" w:firstLine="51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8F41D8">
              <w:rPr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F41D8">
              <w:rPr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sz w:val="24"/>
                <w:szCs w:val="24"/>
                <w:u w:val="single"/>
              </w:rPr>
            </w:pPr>
            <w:r w:rsidRPr="008F41D8">
              <w:rPr>
                <w:b/>
                <w:color w:val="000000"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pStyle w:val="3"/>
              <w:framePr w:hSpace="0" w:wrap="auto" w:vAnchor="margin" w:hAnchor="text" w:yAlign="inline"/>
              <w:outlineLvl w:val="2"/>
            </w:pPr>
            <w:r w:rsidRPr="00F34654">
              <w:t>Количество часов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widowControl w:val="0"/>
              <w:spacing w:line="276" w:lineRule="auto"/>
              <w:ind w:left="33" w:right="-108" w:hanging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41D8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Формы</w:t>
            </w:r>
          </w:p>
          <w:p w:rsidR="00CD392D" w:rsidRPr="008F41D8" w:rsidRDefault="00CD392D" w:rsidP="00F34654">
            <w:pPr>
              <w:spacing w:line="276" w:lineRule="auto"/>
              <w:ind w:left="33" w:right="-108" w:hanging="140"/>
              <w:jc w:val="center"/>
              <w:rPr>
                <w:b/>
                <w:sz w:val="24"/>
                <w:szCs w:val="24"/>
                <w:u w:val="single"/>
              </w:rPr>
            </w:pPr>
            <w:r w:rsidRPr="008F41D8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CD392D" w:rsidRPr="008F41D8" w:rsidTr="00F34654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F34654" w:rsidRDefault="00CD392D" w:rsidP="00F34654">
            <w:pPr>
              <w:widowControl w:val="0"/>
              <w:spacing w:line="276" w:lineRule="auto"/>
              <w:ind w:left="-51" w:firstLine="51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F34654"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F34654" w:rsidRDefault="00CD392D" w:rsidP="00F34654">
            <w:pPr>
              <w:widowControl w:val="0"/>
              <w:spacing w:line="276" w:lineRule="auto"/>
              <w:ind w:left="-51" w:firstLine="51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F34654"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F34654" w:rsidRDefault="00CD392D" w:rsidP="00F34654">
            <w:pPr>
              <w:widowControl w:val="0"/>
              <w:spacing w:line="276" w:lineRule="auto"/>
              <w:ind w:left="-51" w:hanging="57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F34654"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b/>
                <w:sz w:val="24"/>
                <w:szCs w:val="24"/>
              </w:rPr>
            </w:pPr>
            <w:r w:rsidRPr="008F41D8">
              <w:rPr>
                <w:b/>
                <w:sz w:val="24"/>
                <w:szCs w:val="24"/>
              </w:rPr>
              <w:t>Раздел 1. 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Что такое графический дизайн. Основные графические редакторы. </w:t>
            </w:r>
            <w:r w:rsidRPr="008F41D8">
              <w:rPr>
                <w:sz w:val="24"/>
                <w:szCs w:val="24"/>
              </w:rPr>
              <w:t xml:space="preserve">Инструктаж по ТБ. Работа в </w:t>
            </w:r>
            <w:r w:rsidRPr="008F41D8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34"/>
              <w:jc w:val="both"/>
              <w:rPr>
                <w:rFonts w:eastAsiaTheme="minorEastAsia"/>
                <w:sz w:val="24"/>
                <w:szCs w:val="24"/>
                <w:lang w:eastAsia="ko-KR"/>
              </w:rPr>
            </w:pPr>
            <w:r w:rsidRPr="008F41D8">
              <w:rPr>
                <w:sz w:val="24"/>
                <w:szCs w:val="24"/>
                <w:lang w:eastAsia="ko-KR"/>
              </w:rPr>
              <w:t xml:space="preserve">Беседа, творческая работа,  видеоотчёт, практическая  работа </w:t>
            </w:r>
          </w:p>
        </w:tc>
      </w:tr>
      <w:tr w:rsidR="00CD392D" w:rsidRPr="008F41D8" w:rsidTr="00F3465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rPr>
                <w:sz w:val="24"/>
                <w:szCs w:val="24"/>
              </w:rPr>
            </w:pPr>
            <w:r w:rsidRPr="008F41D8">
              <w:rPr>
                <w:b/>
                <w:sz w:val="24"/>
                <w:szCs w:val="24"/>
              </w:rPr>
              <w:t>Раздел 2. Изучение векторного графического редактора </w:t>
            </w:r>
            <w:proofErr w:type="spellStart"/>
            <w:r w:rsidRPr="008F41D8">
              <w:rPr>
                <w:b/>
                <w:sz w:val="24"/>
                <w:szCs w:val="24"/>
              </w:rPr>
              <w:t>Adobe</w:t>
            </w:r>
            <w:proofErr w:type="spellEnd"/>
            <w:r w:rsidRPr="008F41D8">
              <w:rPr>
                <w:b/>
                <w:sz w:val="24"/>
                <w:szCs w:val="24"/>
              </w:rPr>
              <w:t> </w:t>
            </w:r>
            <w:proofErr w:type="spellStart"/>
            <w:r w:rsidRPr="008F41D8">
              <w:rPr>
                <w:b/>
                <w:sz w:val="24"/>
                <w:szCs w:val="24"/>
              </w:rPr>
              <w:t>Illustrator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3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8F41D8">
              <w:rPr>
                <w:sz w:val="24"/>
                <w:szCs w:val="24"/>
              </w:rPr>
              <w:t>Adobe</w:t>
            </w:r>
            <w:proofErr w:type="spellEnd"/>
            <w:r w:rsidRPr="008F41D8">
              <w:rPr>
                <w:sz w:val="24"/>
                <w:szCs w:val="24"/>
              </w:rPr>
              <w:t> </w:t>
            </w:r>
            <w:proofErr w:type="spellStart"/>
            <w:r w:rsidRPr="008F41D8">
              <w:rPr>
                <w:sz w:val="24"/>
                <w:szCs w:val="24"/>
              </w:rPr>
              <w:t>Illustrator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Default="00CD392D" w:rsidP="00F34654">
            <w:pPr>
              <w:spacing w:line="276" w:lineRule="auto"/>
              <w:ind w:left="34"/>
              <w:rPr>
                <w:sz w:val="24"/>
                <w:szCs w:val="24"/>
                <w:lang w:eastAsia="ko-KR"/>
              </w:rPr>
            </w:pPr>
            <w:r w:rsidRPr="008F41D8">
              <w:rPr>
                <w:sz w:val="24"/>
                <w:szCs w:val="24"/>
                <w:lang w:eastAsia="ko-KR"/>
              </w:rPr>
              <w:t xml:space="preserve">Беседа, </w:t>
            </w:r>
          </w:p>
          <w:p w:rsidR="00CD392D" w:rsidRDefault="00CD392D" w:rsidP="00F34654">
            <w:pPr>
              <w:spacing w:line="276" w:lineRule="auto"/>
              <w:ind w:left="34"/>
              <w:rPr>
                <w:sz w:val="24"/>
                <w:szCs w:val="24"/>
                <w:lang w:eastAsia="ko-KR"/>
              </w:rPr>
            </w:pPr>
            <w:r w:rsidRPr="008F41D8">
              <w:rPr>
                <w:sz w:val="24"/>
                <w:szCs w:val="24"/>
                <w:lang w:eastAsia="ko-KR"/>
              </w:rPr>
              <w:t>творческая работа, опрос,  фотоотчет.</w:t>
            </w:r>
          </w:p>
          <w:p w:rsidR="00CD392D" w:rsidRDefault="00CD392D" w:rsidP="00F34654">
            <w:pPr>
              <w:spacing w:line="276" w:lineRule="auto"/>
              <w:ind w:left="34"/>
              <w:rPr>
                <w:sz w:val="24"/>
                <w:szCs w:val="24"/>
                <w:lang w:eastAsia="ko-KR"/>
              </w:rPr>
            </w:pPr>
            <w:r w:rsidRPr="008F41D8">
              <w:rPr>
                <w:sz w:val="24"/>
                <w:szCs w:val="24"/>
                <w:lang w:eastAsia="ko-KR"/>
              </w:rPr>
              <w:t xml:space="preserve">практическая  работа видеоотчёт, </w:t>
            </w:r>
            <w:r>
              <w:rPr>
                <w:sz w:val="24"/>
                <w:szCs w:val="24"/>
                <w:lang w:eastAsia="ko-KR"/>
              </w:rPr>
              <w:t>анкетирование</w:t>
            </w:r>
          </w:p>
          <w:p w:rsidR="00CD392D" w:rsidRPr="008F41D8" w:rsidRDefault="00CD392D" w:rsidP="00F34654">
            <w:pPr>
              <w:spacing w:line="276" w:lineRule="auto"/>
              <w:ind w:left="34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>Просто примитивы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>Цвет и градиент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>Трансформация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>Эффекты трансформации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сложных форм </w:t>
            </w:r>
            <w:proofErr w:type="gramStart"/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простых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>Паттерн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2.9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Иллюстрация и персонаж. Создание </w:t>
            </w: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творческого проекта в графическом редакторе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rPr>
                <w:b/>
                <w:sz w:val="24"/>
                <w:szCs w:val="24"/>
              </w:rPr>
            </w:pPr>
            <w:r w:rsidRPr="008F41D8">
              <w:rPr>
                <w:b/>
                <w:sz w:val="24"/>
                <w:szCs w:val="24"/>
              </w:rPr>
              <w:lastRenderedPageBreak/>
              <w:t>Раздел 3. Изучение растрового графического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41D8">
              <w:rPr>
                <w:b/>
                <w:sz w:val="24"/>
                <w:szCs w:val="24"/>
              </w:rPr>
              <w:t>редактора </w:t>
            </w:r>
            <w:proofErr w:type="spellStart"/>
            <w:r w:rsidRPr="008F41D8">
              <w:rPr>
                <w:b/>
                <w:sz w:val="24"/>
                <w:szCs w:val="24"/>
              </w:rPr>
              <w:t>Adobe</w:t>
            </w:r>
            <w:proofErr w:type="spellEnd"/>
            <w:r w:rsidRPr="008F41D8">
              <w:rPr>
                <w:b/>
                <w:sz w:val="24"/>
                <w:szCs w:val="24"/>
              </w:rPr>
              <w:t> </w:t>
            </w:r>
            <w:proofErr w:type="spellStart"/>
            <w:r w:rsidRPr="008F41D8">
              <w:rPr>
                <w:b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F34654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F34654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F34654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rFonts w:eastAsiaTheme="minorEastAsia"/>
                <w:color w:val="000000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 xml:space="preserve">Знакомство с  </w:t>
            </w:r>
            <w:proofErr w:type="spellStart"/>
            <w:r w:rsidRPr="008F41D8">
              <w:rPr>
                <w:sz w:val="24"/>
                <w:szCs w:val="24"/>
              </w:rPr>
              <w:t>Adobe</w:t>
            </w:r>
            <w:proofErr w:type="spellEnd"/>
            <w:r w:rsidRPr="008F41D8">
              <w:rPr>
                <w:sz w:val="24"/>
                <w:szCs w:val="24"/>
              </w:rPr>
              <w:t xml:space="preserve">  </w:t>
            </w:r>
            <w:proofErr w:type="spellStart"/>
            <w:r w:rsidRPr="008F41D8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ind w:left="34"/>
              <w:rPr>
                <w:sz w:val="24"/>
                <w:szCs w:val="24"/>
                <w:u w:val="single"/>
              </w:rPr>
            </w:pPr>
            <w:proofErr w:type="gramStart"/>
            <w:r w:rsidRPr="008F41D8">
              <w:rPr>
                <w:sz w:val="24"/>
                <w:szCs w:val="24"/>
                <w:lang w:eastAsia="ko-KR"/>
              </w:rPr>
              <w:t xml:space="preserve">Беседа, творческая работа, опрос, практическая  работа видеоотчёт, </w:t>
            </w:r>
            <w:r>
              <w:rPr>
                <w:sz w:val="24"/>
                <w:szCs w:val="24"/>
                <w:lang w:eastAsia="ko-KR"/>
              </w:rPr>
              <w:t xml:space="preserve">тестирование, взаимоконтроль, самоконтроль, </w:t>
            </w:r>
            <w:r w:rsidRPr="008F41D8">
              <w:rPr>
                <w:sz w:val="24"/>
                <w:szCs w:val="24"/>
                <w:lang w:eastAsia="ko-KR"/>
              </w:rPr>
              <w:t>фотоотчет</w:t>
            </w:r>
            <w:proofErr w:type="gramEnd"/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Простейшие приемы по обработке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Приемы выделения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Редактирование изображений и ретушь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Режимы наложения слоёв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Фильтры. Создание спецэффектов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 xml:space="preserve">Работа с текстом в </w:t>
            </w:r>
            <w:proofErr w:type="spellStart"/>
            <w:r w:rsidRPr="008F41D8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 xml:space="preserve">Рисование в </w:t>
            </w:r>
            <w:proofErr w:type="spellStart"/>
            <w:r w:rsidRPr="008F41D8">
              <w:rPr>
                <w:sz w:val="24"/>
                <w:szCs w:val="24"/>
              </w:rPr>
              <w:t>Photoshop</w:t>
            </w:r>
            <w:proofErr w:type="spellEnd"/>
            <w:r w:rsidRPr="008F41D8">
              <w:rPr>
                <w:sz w:val="24"/>
                <w:szCs w:val="24"/>
              </w:rPr>
              <w:t>.</w:t>
            </w: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творческого проекта в графическом редакторе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3.9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proofErr w:type="spellStart"/>
            <w:r w:rsidRPr="008F41D8">
              <w:rPr>
                <w:sz w:val="24"/>
                <w:szCs w:val="24"/>
              </w:rPr>
              <w:t>Коложирование</w:t>
            </w:r>
            <w:proofErr w:type="spellEnd"/>
            <w:r w:rsidRPr="008F41D8">
              <w:rPr>
                <w:sz w:val="24"/>
                <w:szCs w:val="24"/>
              </w:rPr>
              <w:t xml:space="preserve"> в </w:t>
            </w:r>
            <w:proofErr w:type="spellStart"/>
            <w:r w:rsidRPr="008F41D8">
              <w:rPr>
                <w:sz w:val="24"/>
                <w:szCs w:val="24"/>
              </w:rPr>
              <w:t>Photoshop</w:t>
            </w:r>
            <w:proofErr w:type="spellEnd"/>
            <w:r w:rsidRPr="008F41D8">
              <w:rPr>
                <w:sz w:val="24"/>
                <w:szCs w:val="24"/>
              </w:rPr>
              <w:t xml:space="preserve">. </w:t>
            </w: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творческого проекта в графическом редакторе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8F41D8" w:rsidRDefault="00CD392D" w:rsidP="00F3465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rPr>
                <w:b/>
                <w:sz w:val="24"/>
                <w:szCs w:val="24"/>
              </w:rPr>
            </w:pPr>
            <w:r w:rsidRPr="008F41D8">
              <w:rPr>
                <w:b/>
                <w:sz w:val="24"/>
                <w:szCs w:val="24"/>
              </w:rPr>
              <w:t>Раздел 4. Основные продукты графического дизайна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34"/>
              <w:jc w:val="both"/>
              <w:rPr>
                <w:rFonts w:eastAsiaTheme="minorEastAsia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rPr>
                <w:b/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Рекламная и сувенирная продукция.</w:t>
            </w: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творческого проекта в графическом редакторе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line="276" w:lineRule="auto"/>
              <w:ind w:left="34"/>
              <w:rPr>
                <w:rFonts w:eastAsiaTheme="minorEastAsia"/>
                <w:sz w:val="24"/>
                <w:szCs w:val="24"/>
                <w:lang w:eastAsia="ko-KR"/>
              </w:rPr>
            </w:pPr>
            <w:r w:rsidRPr="008F41D8">
              <w:rPr>
                <w:sz w:val="24"/>
                <w:szCs w:val="24"/>
                <w:lang w:eastAsia="ko-KR"/>
              </w:rPr>
              <w:t>Опрос, творческая работа, практическая  работа видеоотчёт, фотоотчет</w:t>
            </w: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4.2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-51" w:firstLine="51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Брэндинг.</w:t>
            </w: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творческого проекта в графическом редакторе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34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-51" w:firstLine="51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4.3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after="100" w:afterAutospacing="1" w:line="276" w:lineRule="auto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Издательская продукция.</w:t>
            </w:r>
            <w:r w:rsidRPr="008F41D8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творческого проекта в графическом редакторе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3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D392D" w:rsidRPr="008F41D8" w:rsidTr="00F3465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after="100" w:afterAutospacing="1" w:line="276" w:lineRule="auto"/>
              <w:rPr>
                <w:b/>
                <w:sz w:val="24"/>
                <w:szCs w:val="24"/>
              </w:rPr>
            </w:pPr>
            <w:r w:rsidRPr="008F41D8">
              <w:rPr>
                <w:b/>
                <w:sz w:val="24"/>
                <w:szCs w:val="24"/>
              </w:rPr>
              <w:t xml:space="preserve">Раздел 5. Воспитательные 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34"/>
              <w:jc w:val="both"/>
              <w:rPr>
                <w:rFonts w:eastAsiaTheme="minorEastAsia"/>
                <w:color w:val="000000"/>
                <w:sz w:val="24"/>
                <w:szCs w:val="24"/>
                <w:lang w:eastAsia="ko-KR"/>
              </w:rPr>
            </w:pPr>
          </w:p>
        </w:tc>
      </w:tr>
      <w:tr w:rsidR="00CD392D" w:rsidRPr="008F41D8" w:rsidTr="00F34654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after="100" w:afterAutospacing="1" w:line="276" w:lineRule="auto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5.1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after="100" w:afterAutospacing="1" w:line="276" w:lineRule="auto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Мир глазами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  <w:lang w:eastAsia="ko-KR"/>
              </w:rPr>
              <w:t xml:space="preserve">Беседа, наблюдение </w:t>
            </w:r>
          </w:p>
        </w:tc>
      </w:tr>
      <w:tr w:rsidR="00CD392D" w:rsidRPr="008F41D8" w:rsidTr="00F34654"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8F41D8">
              <w:rPr>
                <w:b/>
                <w:sz w:val="24"/>
                <w:szCs w:val="24"/>
              </w:rPr>
              <w:t>Раздел 6.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b/>
                <w:i/>
                <w:sz w:val="24"/>
                <w:szCs w:val="24"/>
              </w:rPr>
            </w:pPr>
            <w:r w:rsidRPr="00F3465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D" w:rsidRPr="008F41D8" w:rsidRDefault="00CD392D" w:rsidP="00F3465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D392D" w:rsidRPr="008F41D8" w:rsidTr="00F34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after="100" w:afterAutospacing="1" w:line="276" w:lineRule="auto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6.1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8F41D8" w:rsidRDefault="00CD392D" w:rsidP="00F34654">
            <w:pPr>
              <w:spacing w:after="100" w:afterAutospacing="1" w:line="276" w:lineRule="auto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Успех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2D" w:rsidRPr="00F34654" w:rsidRDefault="00CD392D" w:rsidP="00F34654">
            <w:pPr>
              <w:spacing w:line="276" w:lineRule="auto"/>
              <w:ind w:left="-51" w:firstLine="51"/>
              <w:jc w:val="center"/>
              <w:rPr>
                <w:i/>
                <w:sz w:val="24"/>
                <w:szCs w:val="24"/>
              </w:rPr>
            </w:pPr>
            <w:r w:rsidRPr="00F3465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D" w:rsidRPr="008F41D8" w:rsidRDefault="00CD392D" w:rsidP="00F34654">
            <w:pPr>
              <w:spacing w:line="276" w:lineRule="auto"/>
              <w:ind w:left="34" w:right="-108"/>
              <w:jc w:val="both"/>
              <w:rPr>
                <w:sz w:val="24"/>
                <w:szCs w:val="24"/>
              </w:rPr>
            </w:pPr>
            <w:r w:rsidRPr="008F41D8">
              <w:rPr>
                <w:sz w:val="24"/>
                <w:szCs w:val="24"/>
              </w:rPr>
              <w:t>Выставочная работа,</w:t>
            </w:r>
            <w:r w:rsidRPr="008F41D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41D8">
              <w:rPr>
                <w:sz w:val="24"/>
                <w:szCs w:val="24"/>
              </w:rPr>
              <w:t>видеоотчёт</w:t>
            </w:r>
            <w:proofErr w:type="gramStart"/>
            <w:r w:rsidRPr="008F41D8">
              <w:rPr>
                <w:sz w:val="24"/>
                <w:szCs w:val="24"/>
              </w:rPr>
              <w:t>,ф</w:t>
            </w:r>
            <w:proofErr w:type="gramEnd"/>
            <w:r w:rsidRPr="008F41D8">
              <w:rPr>
                <w:sz w:val="24"/>
                <w:szCs w:val="24"/>
              </w:rPr>
              <w:t>отоотчет</w:t>
            </w:r>
            <w:proofErr w:type="spellEnd"/>
          </w:p>
        </w:tc>
      </w:tr>
    </w:tbl>
    <w:p w:rsidR="00CD392D" w:rsidRPr="008F41D8" w:rsidRDefault="00CD392D" w:rsidP="004B096D">
      <w:pPr>
        <w:pStyle w:val="a9"/>
        <w:spacing w:after="0" w:line="276" w:lineRule="auto"/>
        <w:ind w:left="0"/>
        <w:jc w:val="both"/>
        <w:rPr>
          <w:b/>
        </w:rPr>
      </w:pPr>
    </w:p>
    <w:p w:rsidR="00CD392D" w:rsidRPr="008F41D8" w:rsidRDefault="00F34654" w:rsidP="00F34654">
      <w:pPr>
        <w:spacing w:line="276" w:lineRule="auto"/>
        <w:ind w:right="1176" w:firstLine="567"/>
        <w:rPr>
          <w:b/>
          <w:color w:val="000000"/>
        </w:rPr>
      </w:pPr>
      <w:r>
        <w:rPr>
          <w:b/>
          <w:color w:val="000000"/>
        </w:rPr>
        <w:t>П</w:t>
      </w:r>
      <w:r w:rsidRPr="008F41D8">
        <w:rPr>
          <w:b/>
          <w:color w:val="000000"/>
        </w:rPr>
        <w:t>ланируемые результаты</w:t>
      </w:r>
      <w:r w:rsidR="00CD392D" w:rsidRPr="008F41D8">
        <w:rPr>
          <w:b/>
          <w:color w:val="000000"/>
        </w:rPr>
        <w:t>:</w:t>
      </w:r>
    </w:p>
    <w:p w:rsidR="00CD392D" w:rsidRPr="00F34654" w:rsidRDefault="00CD392D" w:rsidP="004B096D">
      <w:pPr>
        <w:tabs>
          <w:tab w:val="left" w:pos="7400"/>
        </w:tabs>
        <w:spacing w:line="276" w:lineRule="auto"/>
        <w:ind w:right="1176"/>
        <w:jc w:val="both"/>
        <w:rPr>
          <w:i/>
        </w:rPr>
      </w:pPr>
      <w:r w:rsidRPr="00F34654">
        <w:rPr>
          <w:i/>
        </w:rPr>
        <w:t>Личностные</w:t>
      </w:r>
      <w:r w:rsidR="00F34654" w:rsidRPr="00F34654">
        <w:rPr>
          <w:i/>
        </w:rPr>
        <w:t>:</w:t>
      </w:r>
    </w:p>
    <w:p w:rsidR="00CD392D" w:rsidRPr="00F34654" w:rsidRDefault="00CD392D" w:rsidP="004B096D">
      <w:pPr>
        <w:tabs>
          <w:tab w:val="left" w:pos="7400"/>
        </w:tabs>
        <w:spacing w:line="276" w:lineRule="auto"/>
        <w:ind w:right="1176"/>
        <w:jc w:val="both"/>
        <w:rPr>
          <w:i/>
        </w:rPr>
      </w:pPr>
      <w:r w:rsidRPr="00F34654">
        <w:rPr>
          <w:i/>
        </w:rPr>
        <w:t>У обучающихся:</w:t>
      </w:r>
    </w:p>
    <w:p w:rsidR="00CD392D" w:rsidRPr="00F34654" w:rsidRDefault="00CD392D" w:rsidP="004B096D">
      <w:pPr>
        <w:pStyle w:val="a9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76" w:lineRule="auto"/>
        <w:ind w:left="0" w:right="1176" w:firstLine="0"/>
        <w:jc w:val="both"/>
        <w:rPr>
          <w:color w:val="000000"/>
        </w:rPr>
      </w:pPr>
      <w:r w:rsidRPr="00F34654">
        <w:rPr>
          <w:color w:val="000000"/>
        </w:rPr>
        <w:t>воспитан интерес к компьютерной графике;</w:t>
      </w:r>
    </w:p>
    <w:p w:rsidR="00CD392D" w:rsidRPr="00F34654" w:rsidRDefault="00CD392D" w:rsidP="004B096D">
      <w:pPr>
        <w:numPr>
          <w:ilvl w:val="0"/>
          <w:numId w:val="26"/>
        </w:numPr>
        <w:tabs>
          <w:tab w:val="left" w:pos="142"/>
          <w:tab w:val="left" w:pos="7400"/>
        </w:tabs>
        <w:spacing w:line="276" w:lineRule="auto"/>
        <w:ind w:left="0" w:right="1176" w:firstLine="0"/>
        <w:jc w:val="both"/>
      </w:pPr>
      <w:r w:rsidRPr="00F34654">
        <w:t>воспитано эмоционально-ценностное отношение к окружающему миру посредством художественного творчества;</w:t>
      </w:r>
    </w:p>
    <w:p w:rsidR="00CD392D" w:rsidRPr="00F34654" w:rsidRDefault="00CD392D" w:rsidP="004B096D">
      <w:pPr>
        <w:numPr>
          <w:ilvl w:val="0"/>
          <w:numId w:val="26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</w:rPr>
      </w:pPr>
      <w:r w:rsidRPr="00F34654">
        <w:rPr>
          <w:color w:val="000000" w:themeColor="text1"/>
        </w:rPr>
        <w:t>сформированы навыки сознательного и рационального использования компьютера в своей повседневной, учебной, а затем профессиональной деятельности;</w:t>
      </w:r>
    </w:p>
    <w:p w:rsidR="00CD392D" w:rsidRPr="00F34654" w:rsidRDefault="00CD392D" w:rsidP="004B096D">
      <w:pPr>
        <w:pStyle w:val="paragraph"/>
        <w:numPr>
          <w:ilvl w:val="0"/>
          <w:numId w:val="26"/>
        </w:numPr>
        <w:tabs>
          <w:tab w:val="left" w:pos="142"/>
        </w:tabs>
        <w:spacing w:before="0" w:line="276" w:lineRule="auto"/>
        <w:ind w:left="0" w:right="1176" w:firstLine="0"/>
        <w:rPr>
          <w:szCs w:val="24"/>
        </w:rPr>
      </w:pPr>
      <w:r w:rsidRPr="00F34654">
        <w:rPr>
          <w:szCs w:val="24"/>
        </w:rPr>
        <w:t xml:space="preserve">воспитана  у </w:t>
      </w:r>
      <w:proofErr w:type="gramStart"/>
      <w:r w:rsidRPr="00F34654">
        <w:rPr>
          <w:szCs w:val="24"/>
        </w:rPr>
        <w:t>обучающихся</w:t>
      </w:r>
      <w:proofErr w:type="gramEnd"/>
      <w:r w:rsidRPr="00F34654">
        <w:rPr>
          <w:szCs w:val="24"/>
        </w:rPr>
        <w:t xml:space="preserve"> аккуратность, терпение, усидчивость, трудолюбие.</w:t>
      </w:r>
    </w:p>
    <w:p w:rsidR="00CD392D" w:rsidRPr="00F34654" w:rsidRDefault="00CD392D" w:rsidP="004B096D">
      <w:pPr>
        <w:pStyle w:val="paragraph"/>
        <w:tabs>
          <w:tab w:val="left" w:pos="142"/>
        </w:tabs>
        <w:spacing w:before="0" w:after="0" w:line="276" w:lineRule="auto"/>
        <w:ind w:right="1176"/>
        <w:jc w:val="both"/>
        <w:rPr>
          <w:szCs w:val="24"/>
        </w:rPr>
      </w:pPr>
      <w:proofErr w:type="spellStart"/>
      <w:r w:rsidRPr="00F34654">
        <w:rPr>
          <w:rStyle w:val="normaltextrun"/>
          <w:i/>
          <w:szCs w:val="24"/>
        </w:rPr>
        <w:lastRenderedPageBreak/>
        <w:t>Метапредметные</w:t>
      </w:r>
      <w:proofErr w:type="spellEnd"/>
      <w:r w:rsidRPr="00F34654">
        <w:rPr>
          <w:rStyle w:val="normaltextrun"/>
          <w:i/>
          <w:szCs w:val="24"/>
        </w:rPr>
        <w:t>:</w:t>
      </w:r>
      <w:r w:rsidRPr="00F34654">
        <w:rPr>
          <w:rStyle w:val="eop"/>
          <w:szCs w:val="24"/>
        </w:rPr>
        <w:t> </w:t>
      </w:r>
    </w:p>
    <w:p w:rsidR="00CD392D" w:rsidRPr="00F34654" w:rsidRDefault="00CD392D" w:rsidP="004B096D">
      <w:pPr>
        <w:pStyle w:val="paragraph"/>
        <w:numPr>
          <w:ilvl w:val="0"/>
          <w:numId w:val="26"/>
        </w:numPr>
        <w:tabs>
          <w:tab w:val="left" w:pos="142"/>
        </w:tabs>
        <w:spacing w:before="0" w:after="0" w:line="276" w:lineRule="auto"/>
        <w:ind w:left="0" w:right="-24" w:firstLine="0"/>
        <w:jc w:val="both"/>
        <w:rPr>
          <w:szCs w:val="24"/>
        </w:rPr>
      </w:pPr>
      <w:r w:rsidRPr="00F34654">
        <w:rPr>
          <w:szCs w:val="24"/>
          <w:shd w:val="clear" w:color="auto" w:fill="FFFFFF"/>
        </w:rPr>
        <w:t xml:space="preserve">развиты коммуникативные умения и навыки, обеспечивающие совместную деятельность в группе, сотрудничество, общение; </w:t>
      </w:r>
    </w:p>
    <w:p w:rsidR="00CD392D" w:rsidRPr="00F34654" w:rsidRDefault="00CD392D" w:rsidP="004B096D">
      <w:pPr>
        <w:pStyle w:val="paragraph"/>
        <w:numPr>
          <w:ilvl w:val="0"/>
          <w:numId w:val="26"/>
        </w:numPr>
        <w:tabs>
          <w:tab w:val="left" w:pos="142"/>
        </w:tabs>
        <w:spacing w:before="0" w:after="0" w:line="276" w:lineRule="auto"/>
        <w:ind w:left="0" w:right="-24" w:firstLine="0"/>
        <w:jc w:val="both"/>
        <w:rPr>
          <w:szCs w:val="24"/>
        </w:rPr>
      </w:pPr>
      <w:r w:rsidRPr="00F34654">
        <w:rPr>
          <w:szCs w:val="24"/>
          <w:shd w:val="clear" w:color="auto" w:fill="FFFFFF"/>
        </w:rPr>
        <w:t>адекватно оценивают свои достижения и достижения других;</w:t>
      </w:r>
    </w:p>
    <w:p w:rsidR="00CD392D" w:rsidRPr="00F34654" w:rsidRDefault="00CD392D" w:rsidP="004B096D">
      <w:pPr>
        <w:pStyle w:val="paragraph"/>
        <w:numPr>
          <w:ilvl w:val="0"/>
          <w:numId w:val="26"/>
        </w:numPr>
        <w:tabs>
          <w:tab w:val="left" w:pos="142"/>
          <w:tab w:val="left" w:pos="7400"/>
        </w:tabs>
        <w:spacing w:before="0" w:after="0" w:line="276" w:lineRule="auto"/>
        <w:ind w:left="0" w:right="118" w:firstLine="0"/>
        <w:jc w:val="both"/>
        <w:rPr>
          <w:szCs w:val="24"/>
        </w:rPr>
      </w:pPr>
      <w:r w:rsidRPr="00F34654">
        <w:rPr>
          <w:rStyle w:val="normaltextrun"/>
          <w:szCs w:val="24"/>
        </w:rPr>
        <w:t xml:space="preserve">развит у </w:t>
      </w:r>
      <w:proofErr w:type="gramStart"/>
      <w:r w:rsidRPr="00F34654">
        <w:rPr>
          <w:rStyle w:val="normaltextrun"/>
          <w:szCs w:val="24"/>
        </w:rPr>
        <w:t>обучающихся</w:t>
      </w:r>
      <w:proofErr w:type="gramEnd"/>
      <w:r w:rsidRPr="00F34654">
        <w:rPr>
          <w:rStyle w:val="normaltextrun"/>
          <w:szCs w:val="24"/>
        </w:rPr>
        <w:t xml:space="preserve"> художественный вкус, способность видеть и понимать красоту;</w:t>
      </w:r>
    </w:p>
    <w:p w:rsidR="00CD392D" w:rsidRPr="00F34654" w:rsidRDefault="00CD392D" w:rsidP="004B096D">
      <w:pPr>
        <w:pStyle w:val="paragraph"/>
        <w:numPr>
          <w:ilvl w:val="0"/>
          <w:numId w:val="26"/>
        </w:numPr>
        <w:tabs>
          <w:tab w:val="left" w:pos="142"/>
          <w:tab w:val="left" w:pos="7400"/>
        </w:tabs>
        <w:spacing w:before="0" w:after="0" w:line="276" w:lineRule="auto"/>
        <w:ind w:left="0" w:right="1176" w:firstLine="0"/>
        <w:jc w:val="both"/>
        <w:rPr>
          <w:szCs w:val="24"/>
        </w:rPr>
      </w:pPr>
      <w:r w:rsidRPr="00F34654">
        <w:rPr>
          <w:szCs w:val="24"/>
          <w:shd w:val="clear" w:color="auto" w:fill="FFFFFF"/>
        </w:rPr>
        <w:t xml:space="preserve">развиты </w:t>
      </w:r>
      <w:r w:rsidRPr="00F34654">
        <w:rPr>
          <w:szCs w:val="24"/>
          <w:shd w:val="clear" w:color="auto" w:fill="FFFFFF"/>
          <w:lang w:val="az-Cyrl-AZ"/>
        </w:rPr>
        <w:t>технические</w:t>
      </w:r>
      <w:r w:rsidRPr="00F34654">
        <w:rPr>
          <w:szCs w:val="24"/>
          <w:shd w:val="clear" w:color="auto" w:fill="FFFFFF"/>
        </w:rPr>
        <w:t xml:space="preserve"> способности и интерес</w:t>
      </w:r>
      <w:r w:rsidRPr="00F34654">
        <w:rPr>
          <w:szCs w:val="24"/>
          <w:shd w:val="clear" w:color="auto" w:fill="FFFFFF"/>
          <w:lang w:val="az-Cyrl-AZ"/>
        </w:rPr>
        <w:t xml:space="preserve"> к</w:t>
      </w:r>
      <w:r w:rsidRPr="00F34654">
        <w:rPr>
          <w:szCs w:val="24"/>
          <w:shd w:val="clear" w:color="auto" w:fill="FFFFFF"/>
        </w:rPr>
        <w:t xml:space="preserve"> познавательной деятельности</w:t>
      </w:r>
      <w:r w:rsidRPr="00F34654">
        <w:rPr>
          <w:color w:val="C00000"/>
          <w:szCs w:val="24"/>
          <w:shd w:val="clear" w:color="auto" w:fill="FFFFFF"/>
        </w:rPr>
        <w:t>.</w:t>
      </w:r>
    </w:p>
    <w:p w:rsidR="00CD392D" w:rsidRPr="00F34654" w:rsidRDefault="00CD392D" w:rsidP="004B096D">
      <w:pPr>
        <w:tabs>
          <w:tab w:val="left" w:pos="142"/>
          <w:tab w:val="left" w:pos="7400"/>
        </w:tabs>
        <w:spacing w:line="276" w:lineRule="auto"/>
        <w:ind w:right="1176"/>
        <w:jc w:val="both"/>
        <w:outlineLvl w:val="0"/>
        <w:rPr>
          <w:i/>
        </w:rPr>
      </w:pPr>
      <w:proofErr w:type="gramStart"/>
      <w:r w:rsidRPr="00F34654">
        <w:rPr>
          <w:i/>
        </w:rPr>
        <w:t>Образовательные</w:t>
      </w:r>
      <w:r w:rsidR="00F34654" w:rsidRPr="00F34654">
        <w:rPr>
          <w:i/>
        </w:rPr>
        <w:t>)</w:t>
      </w:r>
      <w:r w:rsidRPr="00F34654">
        <w:rPr>
          <w:i/>
        </w:rPr>
        <w:t>:</w:t>
      </w:r>
      <w:proofErr w:type="gramEnd"/>
    </w:p>
    <w:p w:rsidR="00CD392D" w:rsidRPr="00F34654" w:rsidRDefault="00CD392D" w:rsidP="004B096D">
      <w:pPr>
        <w:pStyle w:val="a9"/>
        <w:numPr>
          <w:ilvl w:val="0"/>
          <w:numId w:val="26"/>
        </w:numPr>
        <w:spacing w:after="0" w:line="276" w:lineRule="auto"/>
        <w:ind w:left="142" w:hanging="142"/>
      </w:pPr>
      <w:proofErr w:type="gramStart"/>
      <w:r w:rsidRPr="00F34654">
        <w:t>обучающиеся</w:t>
      </w:r>
      <w:proofErr w:type="gramEnd"/>
      <w:r w:rsidRPr="00F34654">
        <w:t xml:space="preserve"> работают в графических программах, таких как </w:t>
      </w:r>
      <w:proofErr w:type="spellStart"/>
      <w:r w:rsidRPr="00F34654">
        <w:t>Adobe</w:t>
      </w:r>
      <w:proofErr w:type="spellEnd"/>
      <w:r w:rsidRPr="00F34654">
        <w:t xml:space="preserve"> </w:t>
      </w:r>
      <w:proofErr w:type="spellStart"/>
      <w:r w:rsidRPr="00F34654">
        <w:t>Illustrator</w:t>
      </w:r>
      <w:proofErr w:type="spellEnd"/>
      <w:r w:rsidRPr="00F34654">
        <w:t xml:space="preserve"> и </w:t>
      </w:r>
      <w:proofErr w:type="spellStart"/>
      <w:r w:rsidRPr="00F34654">
        <w:t>Adobe</w:t>
      </w:r>
      <w:proofErr w:type="spellEnd"/>
      <w:r w:rsidRPr="00F34654">
        <w:t xml:space="preserve"> </w:t>
      </w:r>
      <w:proofErr w:type="spellStart"/>
      <w:r w:rsidRPr="00F34654">
        <w:t>Photoshop</w:t>
      </w:r>
      <w:proofErr w:type="spellEnd"/>
      <w:r w:rsidRPr="00F34654">
        <w:t>;</w:t>
      </w:r>
    </w:p>
    <w:p w:rsidR="00CD392D" w:rsidRPr="00F34654" w:rsidRDefault="00CD392D" w:rsidP="004B096D">
      <w:pPr>
        <w:numPr>
          <w:ilvl w:val="0"/>
          <w:numId w:val="27"/>
        </w:numPr>
        <w:tabs>
          <w:tab w:val="left" w:pos="142"/>
          <w:tab w:val="left" w:pos="644"/>
          <w:tab w:val="left" w:pos="851"/>
        </w:tabs>
        <w:spacing w:line="276" w:lineRule="auto"/>
        <w:ind w:left="0" w:right="1176" w:firstLine="0"/>
        <w:jc w:val="both"/>
      </w:pPr>
      <w:proofErr w:type="gramStart"/>
      <w:r w:rsidRPr="00F34654">
        <w:t xml:space="preserve">обучающиеся работают </w:t>
      </w:r>
      <w:r w:rsidRPr="00F34654">
        <w:rPr>
          <w:color w:val="000000"/>
          <w:shd w:val="clear" w:color="auto" w:fill="FFFFFF"/>
        </w:rPr>
        <w:t>с различными инструментами и техниками компьютерной графики;</w:t>
      </w:r>
      <w:r w:rsidRPr="00F34654">
        <w:rPr>
          <w:color w:val="000000"/>
          <w:shd w:val="clear" w:color="auto" w:fill="FFFFFF"/>
          <w:lang w:val="az-Cyrl-AZ"/>
        </w:rPr>
        <w:t xml:space="preserve"> </w:t>
      </w:r>
      <w:proofErr w:type="gramEnd"/>
    </w:p>
    <w:p w:rsidR="00CD392D" w:rsidRPr="00F34654" w:rsidRDefault="00CD392D" w:rsidP="004B096D">
      <w:pPr>
        <w:numPr>
          <w:ilvl w:val="0"/>
          <w:numId w:val="27"/>
        </w:numPr>
        <w:tabs>
          <w:tab w:val="left" w:pos="142"/>
          <w:tab w:val="left" w:pos="644"/>
          <w:tab w:val="left" w:pos="851"/>
        </w:tabs>
        <w:spacing w:line="276" w:lineRule="auto"/>
        <w:ind w:left="0" w:right="1176" w:firstLine="0"/>
        <w:jc w:val="both"/>
      </w:pPr>
      <w:r w:rsidRPr="00F34654">
        <w:rPr>
          <w:shd w:val="clear" w:color="auto" w:fill="FFFFFF"/>
        </w:rPr>
        <w:t>с</w:t>
      </w:r>
      <w:r w:rsidRPr="00F34654">
        <w:t xml:space="preserve">формированы у </w:t>
      </w:r>
      <w:proofErr w:type="gramStart"/>
      <w:r w:rsidRPr="00F34654">
        <w:t>обучающихся</w:t>
      </w:r>
      <w:proofErr w:type="gramEnd"/>
      <w:r w:rsidRPr="00F34654">
        <w:t xml:space="preserve"> элементы IT-компетенций;</w:t>
      </w:r>
    </w:p>
    <w:p w:rsidR="00CD392D" w:rsidRPr="00F34654" w:rsidRDefault="00CD392D" w:rsidP="004B096D">
      <w:pPr>
        <w:numPr>
          <w:ilvl w:val="0"/>
          <w:numId w:val="27"/>
        </w:numPr>
        <w:tabs>
          <w:tab w:val="left" w:pos="142"/>
        </w:tabs>
        <w:spacing w:line="276" w:lineRule="auto"/>
        <w:ind w:left="0" w:firstLine="0"/>
        <w:jc w:val="both"/>
      </w:pPr>
      <w:r w:rsidRPr="00F34654">
        <w:t>сформирована установка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CD392D" w:rsidRPr="008F41D8" w:rsidRDefault="00CD392D" w:rsidP="004B096D">
      <w:pPr>
        <w:numPr>
          <w:ilvl w:val="0"/>
          <w:numId w:val="27"/>
        </w:numPr>
        <w:tabs>
          <w:tab w:val="left" w:pos="142"/>
        </w:tabs>
        <w:spacing w:line="276" w:lineRule="auto"/>
        <w:ind w:left="0" w:firstLine="0"/>
      </w:pPr>
      <w:r w:rsidRPr="00F34654">
        <w:t>обучающиеся сориентированы на выбор информационно-технологического профиля обучения</w:t>
      </w:r>
      <w:r w:rsidRPr="008F41D8">
        <w:t>.</w:t>
      </w:r>
    </w:p>
    <w:p w:rsidR="00CD392D" w:rsidRPr="008F41D8" w:rsidRDefault="00CD392D" w:rsidP="004B096D">
      <w:pPr>
        <w:spacing w:line="276" w:lineRule="auto"/>
        <w:jc w:val="center"/>
      </w:pPr>
    </w:p>
    <w:p w:rsidR="001E3AD5" w:rsidRPr="00BE690E" w:rsidRDefault="00BE690E" w:rsidP="004B096D">
      <w:pPr>
        <w:autoSpaceDE w:val="0"/>
        <w:autoSpaceDN w:val="0"/>
        <w:adjustRightInd w:val="0"/>
        <w:spacing w:line="276" w:lineRule="auto"/>
        <w:ind w:right="-307" w:firstLine="567"/>
        <w:rPr>
          <w:b/>
          <w:bCs/>
          <w:color w:val="000000"/>
          <w:lang w:eastAsia="ko-KR"/>
        </w:rPr>
      </w:pPr>
      <w:proofErr w:type="gramStart"/>
      <w:r w:rsidRPr="00080467">
        <w:rPr>
          <w:b/>
          <w:bCs/>
          <w:i/>
          <w:color w:val="000000"/>
          <w:lang w:eastAsia="ko-KR"/>
        </w:rPr>
        <w:t>Формы контроля освоения программы:</w:t>
      </w:r>
      <w:r w:rsidRPr="00BE690E">
        <w:rPr>
          <w:color w:val="000000"/>
          <w:lang w:eastAsia="ko-KR"/>
        </w:rPr>
        <w:t xml:space="preserve"> </w:t>
      </w:r>
      <w:r w:rsidR="00F34654">
        <w:rPr>
          <w:color w:val="000000"/>
          <w:lang w:eastAsia="ko-KR"/>
        </w:rPr>
        <w:t>б</w:t>
      </w:r>
      <w:r w:rsidRPr="00BE690E">
        <w:rPr>
          <w:color w:val="000000"/>
          <w:lang w:eastAsia="ko-KR"/>
        </w:rPr>
        <w:t>еседа, наблюдение, творческая работа, опрос, анализ творческих работ, итоговое занятие, контрольное занятие, выставка работ</w:t>
      </w:r>
      <w:r w:rsidR="00D63AF3">
        <w:rPr>
          <w:color w:val="000000"/>
          <w:lang w:eastAsia="ko-KR"/>
        </w:rPr>
        <w:t xml:space="preserve">, </w:t>
      </w:r>
      <w:r w:rsidR="00D63AF3" w:rsidRPr="00321191">
        <w:rPr>
          <w:color w:val="000000"/>
          <w:lang w:eastAsia="ko-KR"/>
        </w:rPr>
        <w:t xml:space="preserve">фото, видео, </w:t>
      </w:r>
      <w:proofErr w:type="spellStart"/>
      <w:r w:rsidR="00D63AF3" w:rsidRPr="00321191">
        <w:rPr>
          <w:color w:val="000000"/>
          <w:lang w:eastAsia="ko-KR"/>
        </w:rPr>
        <w:t>аудиоотчет</w:t>
      </w:r>
      <w:proofErr w:type="spellEnd"/>
      <w:r w:rsidR="00D63AF3">
        <w:rPr>
          <w:color w:val="000000"/>
          <w:lang w:eastAsia="ko-KR"/>
        </w:rPr>
        <w:t>.</w:t>
      </w:r>
      <w:proofErr w:type="gramEnd"/>
    </w:p>
    <w:p w:rsidR="00BE690E" w:rsidRPr="00BE690E" w:rsidRDefault="00BE690E" w:rsidP="001C1DF3">
      <w:pPr>
        <w:shd w:val="clear" w:color="auto" w:fill="FFFFFF"/>
        <w:spacing w:line="276" w:lineRule="auto"/>
        <w:jc w:val="both"/>
        <w:rPr>
          <w:b/>
          <w:bCs/>
        </w:rPr>
      </w:pPr>
    </w:p>
    <w:sectPr w:rsidR="00BE690E" w:rsidRPr="00BE690E" w:rsidSect="00290A8F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A8" w:rsidRDefault="003E52A8" w:rsidP="00124231">
      <w:r>
        <w:separator/>
      </w:r>
    </w:p>
  </w:endnote>
  <w:endnote w:type="continuationSeparator" w:id="0">
    <w:p w:rsidR="003E52A8" w:rsidRDefault="003E52A8" w:rsidP="0012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7568"/>
      <w:docPartObj>
        <w:docPartGallery w:val="Page Numbers (Bottom of Page)"/>
        <w:docPartUnique/>
      </w:docPartObj>
    </w:sdtPr>
    <w:sdtEndPr/>
    <w:sdtContent>
      <w:p w:rsidR="008461D7" w:rsidRDefault="008461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6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61D7" w:rsidRDefault="008461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A8" w:rsidRDefault="003E52A8" w:rsidP="00124231">
      <w:r>
        <w:separator/>
      </w:r>
    </w:p>
  </w:footnote>
  <w:footnote w:type="continuationSeparator" w:id="0">
    <w:p w:rsidR="003E52A8" w:rsidRDefault="003E52A8" w:rsidP="0012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BD14583_"/>
      </v:shape>
    </w:pict>
  </w:numPicBullet>
  <w:numPicBullet w:numPicBulletId="1">
    <w:pict>
      <v:shape id="_x0000_i1059" type="#_x0000_t75" style="width:9pt;height:9pt" o:bullet="t">
        <v:imagedata r:id="rId2" o:title="j0115844"/>
      </v:shape>
    </w:pict>
  </w:numPicBullet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4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0B8409AA"/>
    <w:multiLevelType w:val="hybridMultilevel"/>
    <w:tmpl w:val="0900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0E02453"/>
    <w:multiLevelType w:val="hybridMultilevel"/>
    <w:tmpl w:val="8D2093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8271B"/>
    <w:multiLevelType w:val="hybridMultilevel"/>
    <w:tmpl w:val="17CC3234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2DE60C0C"/>
    <w:multiLevelType w:val="hybridMultilevel"/>
    <w:tmpl w:val="A7BA28BC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5642E"/>
    <w:multiLevelType w:val="hybridMultilevel"/>
    <w:tmpl w:val="F89E79EE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C3312"/>
    <w:multiLevelType w:val="hybridMultilevel"/>
    <w:tmpl w:val="A292499A"/>
    <w:lvl w:ilvl="0" w:tplc="04190001">
      <w:start w:val="1"/>
      <w:numFmt w:val="bullet"/>
      <w:lvlText w:val="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38CF1942"/>
    <w:multiLevelType w:val="hybridMultilevel"/>
    <w:tmpl w:val="46FCC80C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B456F"/>
    <w:multiLevelType w:val="hybridMultilevel"/>
    <w:tmpl w:val="0AB4F6AE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215AD"/>
    <w:multiLevelType w:val="hybridMultilevel"/>
    <w:tmpl w:val="CB9CD952"/>
    <w:lvl w:ilvl="0" w:tplc="D4204DF4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59A6FAA"/>
    <w:multiLevelType w:val="hybridMultilevel"/>
    <w:tmpl w:val="0B5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92A20"/>
    <w:multiLevelType w:val="hybridMultilevel"/>
    <w:tmpl w:val="B4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33E9"/>
    <w:multiLevelType w:val="hybridMultilevel"/>
    <w:tmpl w:val="682C00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9F2CFD"/>
    <w:multiLevelType w:val="hybridMultilevel"/>
    <w:tmpl w:val="5BA6532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563D4"/>
    <w:multiLevelType w:val="hybridMultilevel"/>
    <w:tmpl w:val="ECDAE9D8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75E98"/>
    <w:multiLevelType w:val="hybridMultilevel"/>
    <w:tmpl w:val="578E3456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42D2B"/>
    <w:multiLevelType w:val="multilevel"/>
    <w:tmpl w:val="FFF2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BF73B5E"/>
    <w:multiLevelType w:val="hybridMultilevel"/>
    <w:tmpl w:val="4B2C3802"/>
    <w:lvl w:ilvl="0" w:tplc="FB0CA75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88158F"/>
    <w:multiLevelType w:val="hybridMultilevel"/>
    <w:tmpl w:val="6D1E7DB4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70C61"/>
    <w:multiLevelType w:val="hybridMultilevel"/>
    <w:tmpl w:val="D35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14CE0"/>
    <w:multiLevelType w:val="hybridMultilevel"/>
    <w:tmpl w:val="69CA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F617B4D"/>
    <w:multiLevelType w:val="hybridMultilevel"/>
    <w:tmpl w:val="98B61050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17"/>
  </w:num>
  <w:num w:numId="5">
    <w:abstractNumId w:val="29"/>
  </w:num>
  <w:num w:numId="6">
    <w:abstractNumId w:val="18"/>
  </w:num>
  <w:num w:numId="7">
    <w:abstractNumId w:val="4"/>
  </w:num>
  <w:num w:numId="8">
    <w:abstractNumId w:val="27"/>
  </w:num>
  <w:num w:numId="9">
    <w:abstractNumId w:val="25"/>
  </w:num>
  <w:num w:numId="10">
    <w:abstractNumId w:val="15"/>
  </w:num>
  <w:num w:numId="11">
    <w:abstractNumId w:val="22"/>
  </w:num>
  <w:num w:numId="12">
    <w:abstractNumId w:val="23"/>
  </w:num>
  <w:num w:numId="13">
    <w:abstractNumId w:val="5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10"/>
  </w:num>
  <w:num w:numId="19">
    <w:abstractNumId w:val="11"/>
  </w:num>
  <w:num w:numId="20">
    <w:abstractNumId w:val="24"/>
  </w:num>
  <w:num w:numId="21">
    <w:abstractNumId w:val="7"/>
  </w:num>
  <w:num w:numId="22">
    <w:abstractNumId w:val="20"/>
  </w:num>
  <w:num w:numId="23">
    <w:abstractNumId w:val="13"/>
  </w:num>
  <w:num w:numId="24">
    <w:abstractNumId w:val="9"/>
  </w:num>
  <w:num w:numId="25">
    <w:abstractNumId w:val="6"/>
  </w:num>
  <w:num w:numId="26">
    <w:abstractNumId w:val="28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6C"/>
    <w:rsid w:val="00004625"/>
    <w:rsid w:val="0000623C"/>
    <w:rsid w:val="00007E68"/>
    <w:rsid w:val="0001024B"/>
    <w:rsid w:val="000173FB"/>
    <w:rsid w:val="000211BD"/>
    <w:rsid w:val="00025C86"/>
    <w:rsid w:val="00033741"/>
    <w:rsid w:val="00035A27"/>
    <w:rsid w:val="000374EF"/>
    <w:rsid w:val="00037D2B"/>
    <w:rsid w:val="00041055"/>
    <w:rsid w:val="00041D92"/>
    <w:rsid w:val="00044FCC"/>
    <w:rsid w:val="0004508F"/>
    <w:rsid w:val="00045216"/>
    <w:rsid w:val="00047540"/>
    <w:rsid w:val="000555A9"/>
    <w:rsid w:val="000564F1"/>
    <w:rsid w:val="00057182"/>
    <w:rsid w:val="00057CFD"/>
    <w:rsid w:val="00062B50"/>
    <w:rsid w:val="00064353"/>
    <w:rsid w:val="00076E24"/>
    <w:rsid w:val="00080198"/>
    <w:rsid w:val="00080467"/>
    <w:rsid w:val="00086C06"/>
    <w:rsid w:val="00092ACD"/>
    <w:rsid w:val="00096132"/>
    <w:rsid w:val="000A08AF"/>
    <w:rsid w:val="000A2E68"/>
    <w:rsid w:val="000A305F"/>
    <w:rsid w:val="000B38CD"/>
    <w:rsid w:val="000B506F"/>
    <w:rsid w:val="000B7951"/>
    <w:rsid w:val="000B7E1D"/>
    <w:rsid w:val="000C1D03"/>
    <w:rsid w:val="000C64F0"/>
    <w:rsid w:val="000D3E99"/>
    <w:rsid w:val="000E0403"/>
    <w:rsid w:val="000E469D"/>
    <w:rsid w:val="000E53B3"/>
    <w:rsid w:val="000E6035"/>
    <w:rsid w:val="000F06E3"/>
    <w:rsid w:val="000F488B"/>
    <w:rsid w:val="000F5077"/>
    <w:rsid w:val="000F5188"/>
    <w:rsid w:val="0010300F"/>
    <w:rsid w:val="0011346E"/>
    <w:rsid w:val="001148F0"/>
    <w:rsid w:val="0011650F"/>
    <w:rsid w:val="00122FCC"/>
    <w:rsid w:val="00124231"/>
    <w:rsid w:val="00126989"/>
    <w:rsid w:val="00126CF3"/>
    <w:rsid w:val="001316B3"/>
    <w:rsid w:val="00131F95"/>
    <w:rsid w:val="001325DB"/>
    <w:rsid w:val="001339A6"/>
    <w:rsid w:val="00134519"/>
    <w:rsid w:val="001374D9"/>
    <w:rsid w:val="00140443"/>
    <w:rsid w:val="001406B4"/>
    <w:rsid w:val="00140B3B"/>
    <w:rsid w:val="0014152C"/>
    <w:rsid w:val="00143BBA"/>
    <w:rsid w:val="00146E5B"/>
    <w:rsid w:val="00150242"/>
    <w:rsid w:val="00151101"/>
    <w:rsid w:val="00152057"/>
    <w:rsid w:val="0015367D"/>
    <w:rsid w:val="0015431D"/>
    <w:rsid w:val="00162F61"/>
    <w:rsid w:val="00163630"/>
    <w:rsid w:val="00165EB8"/>
    <w:rsid w:val="00174020"/>
    <w:rsid w:val="0017713D"/>
    <w:rsid w:val="00180D7F"/>
    <w:rsid w:val="00181717"/>
    <w:rsid w:val="00183DF6"/>
    <w:rsid w:val="0018732C"/>
    <w:rsid w:val="00191008"/>
    <w:rsid w:val="001940FF"/>
    <w:rsid w:val="0019459F"/>
    <w:rsid w:val="001950CA"/>
    <w:rsid w:val="0019610D"/>
    <w:rsid w:val="0019754D"/>
    <w:rsid w:val="001A0B2E"/>
    <w:rsid w:val="001A1CB5"/>
    <w:rsid w:val="001A241E"/>
    <w:rsid w:val="001A42BA"/>
    <w:rsid w:val="001A60C5"/>
    <w:rsid w:val="001C1DF3"/>
    <w:rsid w:val="001C2923"/>
    <w:rsid w:val="001C561D"/>
    <w:rsid w:val="001C6A1A"/>
    <w:rsid w:val="001D3ACB"/>
    <w:rsid w:val="001D5ECC"/>
    <w:rsid w:val="001E16BC"/>
    <w:rsid w:val="001E2286"/>
    <w:rsid w:val="001E3AD5"/>
    <w:rsid w:val="001E4742"/>
    <w:rsid w:val="001F0F17"/>
    <w:rsid w:val="001F6F0D"/>
    <w:rsid w:val="001F76F7"/>
    <w:rsid w:val="001F7EE3"/>
    <w:rsid w:val="0020355C"/>
    <w:rsid w:val="002036C4"/>
    <w:rsid w:val="00214D7D"/>
    <w:rsid w:val="00215045"/>
    <w:rsid w:val="00216E7E"/>
    <w:rsid w:val="00222590"/>
    <w:rsid w:val="00233970"/>
    <w:rsid w:val="00237053"/>
    <w:rsid w:val="00240B99"/>
    <w:rsid w:val="0024449C"/>
    <w:rsid w:val="00244626"/>
    <w:rsid w:val="00253A6A"/>
    <w:rsid w:val="002541E1"/>
    <w:rsid w:val="0025525B"/>
    <w:rsid w:val="00255903"/>
    <w:rsid w:val="00255B33"/>
    <w:rsid w:val="00260443"/>
    <w:rsid w:val="00275985"/>
    <w:rsid w:val="002804E3"/>
    <w:rsid w:val="002851E0"/>
    <w:rsid w:val="00285FBA"/>
    <w:rsid w:val="00286B24"/>
    <w:rsid w:val="00290940"/>
    <w:rsid w:val="00290A8F"/>
    <w:rsid w:val="002918E0"/>
    <w:rsid w:val="00293944"/>
    <w:rsid w:val="002941AD"/>
    <w:rsid w:val="002965A7"/>
    <w:rsid w:val="002A6D6C"/>
    <w:rsid w:val="002A72D0"/>
    <w:rsid w:val="002B0BB4"/>
    <w:rsid w:val="002B2454"/>
    <w:rsid w:val="002B272D"/>
    <w:rsid w:val="002B4020"/>
    <w:rsid w:val="002B51F3"/>
    <w:rsid w:val="002C0C60"/>
    <w:rsid w:val="002C250F"/>
    <w:rsid w:val="002C563A"/>
    <w:rsid w:val="002C5A20"/>
    <w:rsid w:val="002C65BE"/>
    <w:rsid w:val="002C7F78"/>
    <w:rsid w:val="002D266F"/>
    <w:rsid w:val="002E1A51"/>
    <w:rsid w:val="002E441C"/>
    <w:rsid w:val="002E6934"/>
    <w:rsid w:val="002E6A89"/>
    <w:rsid w:val="002E6C22"/>
    <w:rsid w:val="002F2909"/>
    <w:rsid w:val="002F2EC7"/>
    <w:rsid w:val="002F4240"/>
    <w:rsid w:val="002F5ACF"/>
    <w:rsid w:val="003010B0"/>
    <w:rsid w:val="0031446A"/>
    <w:rsid w:val="00314906"/>
    <w:rsid w:val="00315B3D"/>
    <w:rsid w:val="003179F8"/>
    <w:rsid w:val="00320788"/>
    <w:rsid w:val="00323424"/>
    <w:rsid w:val="0032392E"/>
    <w:rsid w:val="00323EF9"/>
    <w:rsid w:val="003367D4"/>
    <w:rsid w:val="00337551"/>
    <w:rsid w:val="00343EBD"/>
    <w:rsid w:val="00345DD8"/>
    <w:rsid w:val="00346EAE"/>
    <w:rsid w:val="00347B59"/>
    <w:rsid w:val="00352232"/>
    <w:rsid w:val="0035432F"/>
    <w:rsid w:val="00362AA1"/>
    <w:rsid w:val="00366B85"/>
    <w:rsid w:val="00367721"/>
    <w:rsid w:val="00370390"/>
    <w:rsid w:val="00371459"/>
    <w:rsid w:val="00373EE9"/>
    <w:rsid w:val="0037524A"/>
    <w:rsid w:val="00377C7D"/>
    <w:rsid w:val="0038055C"/>
    <w:rsid w:val="00380BD2"/>
    <w:rsid w:val="00383BE5"/>
    <w:rsid w:val="003952D2"/>
    <w:rsid w:val="00396B7C"/>
    <w:rsid w:val="003A0CAD"/>
    <w:rsid w:val="003A530A"/>
    <w:rsid w:val="003A6726"/>
    <w:rsid w:val="003A68DF"/>
    <w:rsid w:val="003A7DAD"/>
    <w:rsid w:val="003B6FBE"/>
    <w:rsid w:val="003C0CDC"/>
    <w:rsid w:val="003C2799"/>
    <w:rsid w:val="003C3D38"/>
    <w:rsid w:val="003C57D7"/>
    <w:rsid w:val="003C5DF5"/>
    <w:rsid w:val="003D2A74"/>
    <w:rsid w:val="003D32F7"/>
    <w:rsid w:val="003E043A"/>
    <w:rsid w:val="003E25B9"/>
    <w:rsid w:val="003E37A5"/>
    <w:rsid w:val="003E52A8"/>
    <w:rsid w:val="003E7B19"/>
    <w:rsid w:val="003F18C7"/>
    <w:rsid w:val="003F35F9"/>
    <w:rsid w:val="003F5F42"/>
    <w:rsid w:val="003F6D94"/>
    <w:rsid w:val="00400C66"/>
    <w:rsid w:val="00403E21"/>
    <w:rsid w:val="00405869"/>
    <w:rsid w:val="004062F3"/>
    <w:rsid w:val="00413154"/>
    <w:rsid w:val="004132AD"/>
    <w:rsid w:val="00413FB5"/>
    <w:rsid w:val="00417755"/>
    <w:rsid w:val="00417E3F"/>
    <w:rsid w:val="0042357A"/>
    <w:rsid w:val="00425A79"/>
    <w:rsid w:val="0042625C"/>
    <w:rsid w:val="004324A4"/>
    <w:rsid w:val="004324C4"/>
    <w:rsid w:val="00432775"/>
    <w:rsid w:val="00434F49"/>
    <w:rsid w:val="00435254"/>
    <w:rsid w:val="00437BDE"/>
    <w:rsid w:val="004403B9"/>
    <w:rsid w:val="004446F7"/>
    <w:rsid w:val="00444BA9"/>
    <w:rsid w:val="004450DB"/>
    <w:rsid w:val="0044642E"/>
    <w:rsid w:val="00447122"/>
    <w:rsid w:val="0045362C"/>
    <w:rsid w:val="00457E41"/>
    <w:rsid w:val="00460AC0"/>
    <w:rsid w:val="00461FBD"/>
    <w:rsid w:val="00463A62"/>
    <w:rsid w:val="00471C97"/>
    <w:rsid w:val="00475713"/>
    <w:rsid w:val="00476F63"/>
    <w:rsid w:val="00482183"/>
    <w:rsid w:val="00483326"/>
    <w:rsid w:val="00486400"/>
    <w:rsid w:val="00490EF1"/>
    <w:rsid w:val="00491262"/>
    <w:rsid w:val="00492034"/>
    <w:rsid w:val="00494D58"/>
    <w:rsid w:val="00495BBA"/>
    <w:rsid w:val="004964B9"/>
    <w:rsid w:val="0049719B"/>
    <w:rsid w:val="004A0B3A"/>
    <w:rsid w:val="004A2389"/>
    <w:rsid w:val="004A5D55"/>
    <w:rsid w:val="004B096D"/>
    <w:rsid w:val="004B0D74"/>
    <w:rsid w:val="004B0FEF"/>
    <w:rsid w:val="004B4E39"/>
    <w:rsid w:val="004B4E67"/>
    <w:rsid w:val="004B6A33"/>
    <w:rsid w:val="004B6AF3"/>
    <w:rsid w:val="004B777E"/>
    <w:rsid w:val="004C2E9B"/>
    <w:rsid w:val="004C3130"/>
    <w:rsid w:val="004C4197"/>
    <w:rsid w:val="004C6D1F"/>
    <w:rsid w:val="004C6D7B"/>
    <w:rsid w:val="004D22A4"/>
    <w:rsid w:val="004D5E41"/>
    <w:rsid w:val="004E33D6"/>
    <w:rsid w:val="004E42B8"/>
    <w:rsid w:val="004E4AD7"/>
    <w:rsid w:val="004E647C"/>
    <w:rsid w:val="004E70B7"/>
    <w:rsid w:val="004F62EC"/>
    <w:rsid w:val="004F6E7F"/>
    <w:rsid w:val="005000A2"/>
    <w:rsid w:val="00500D7C"/>
    <w:rsid w:val="0050752C"/>
    <w:rsid w:val="0051108F"/>
    <w:rsid w:val="00516ABD"/>
    <w:rsid w:val="005209F0"/>
    <w:rsid w:val="00520C42"/>
    <w:rsid w:val="00523F4F"/>
    <w:rsid w:val="005243BE"/>
    <w:rsid w:val="005247F6"/>
    <w:rsid w:val="00525651"/>
    <w:rsid w:val="005343DF"/>
    <w:rsid w:val="00534E2E"/>
    <w:rsid w:val="005363BF"/>
    <w:rsid w:val="00543023"/>
    <w:rsid w:val="005436A9"/>
    <w:rsid w:val="00544A8B"/>
    <w:rsid w:val="00547C59"/>
    <w:rsid w:val="0055110A"/>
    <w:rsid w:val="00554C9A"/>
    <w:rsid w:val="00555864"/>
    <w:rsid w:val="005603F6"/>
    <w:rsid w:val="0056047E"/>
    <w:rsid w:val="00570395"/>
    <w:rsid w:val="00572B30"/>
    <w:rsid w:val="00573DFC"/>
    <w:rsid w:val="0057617C"/>
    <w:rsid w:val="005817B5"/>
    <w:rsid w:val="005830EE"/>
    <w:rsid w:val="00590471"/>
    <w:rsid w:val="005919D8"/>
    <w:rsid w:val="0059590B"/>
    <w:rsid w:val="00595F0D"/>
    <w:rsid w:val="00596043"/>
    <w:rsid w:val="005A2FCE"/>
    <w:rsid w:val="005A4058"/>
    <w:rsid w:val="005A6FCE"/>
    <w:rsid w:val="005A7A12"/>
    <w:rsid w:val="005A7FA8"/>
    <w:rsid w:val="005B1A71"/>
    <w:rsid w:val="005B3163"/>
    <w:rsid w:val="005B3A84"/>
    <w:rsid w:val="005C12ED"/>
    <w:rsid w:val="005C25E7"/>
    <w:rsid w:val="005C2922"/>
    <w:rsid w:val="005C3138"/>
    <w:rsid w:val="005C7B45"/>
    <w:rsid w:val="005D209B"/>
    <w:rsid w:val="005D2BC0"/>
    <w:rsid w:val="005D6E50"/>
    <w:rsid w:val="005E0136"/>
    <w:rsid w:val="005E5CAF"/>
    <w:rsid w:val="005E6804"/>
    <w:rsid w:val="005F0D70"/>
    <w:rsid w:val="005F0EC7"/>
    <w:rsid w:val="005F5291"/>
    <w:rsid w:val="005F547D"/>
    <w:rsid w:val="005F678C"/>
    <w:rsid w:val="00602448"/>
    <w:rsid w:val="006027DB"/>
    <w:rsid w:val="00602CD4"/>
    <w:rsid w:val="00605EC2"/>
    <w:rsid w:val="006116B1"/>
    <w:rsid w:val="006127ED"/>
    <w:rsid w:val="006137E3"/>
    <w:rsid w:val="006149C4"/>
    <w:rsid w:val="00614B91"/>
    <w:rsid w:val="00616945"/>
    <w:rsid w:val="00623BBC"/>
    <w:rsid w:val="006240B3"/>
    <w:rsid w:val="006341D1"/>
    <w:rsid w:val="00634622"/>
    <w:rsid w:val="00637A8A"/>
    <w:rsid w:val="006553DA"/>
    <w:rsid w:val="00655E3F"/>
    <w:rsid w:val="00664FCC"/>
    <w:rsid w:val="006729B9"/>
    <w:rsid w:val="0067788A"/>
    <w:rsid w:val="006779C9"/>
    <w:rsid w:val="00682B00"/>
    <w:rsid w:val="00684E7A"/>
    <w:rsid w:val="00691B78"/>
    <w:rsid w:val="00693E8C"/>
    <w:rsid w:val="00697878"/>
    <w:rsid w:val="00697A99"/>
    <w:rsid w:val="006A514C"/>
    <w:rsid w:val="006A6C0C"/>
    <w:rsid w:val="006A7BEE"/>
    <w:rsid w:val="006A7D27"/>
    <w:rsid w:val="006B0DFA"/>
    <w:rsid w:val="006B7EE9"/>
    <w:rsid w:val="006C4867"/>
    <w:rsid w:val="006C7DA0"/>
    <w:rsid w:val="006D1985"/>
    <w:rsid w:val="006D36CE"/>
    <w:rsid w:val="006D52E5"/>
    <w:rsid w:val="006D7076"/>
    <w:rsid w:val="006E0A38"/>
    <w:rsid w:val="006E0E83"/>
    <w:rsid w:val="006E1757"/>
    <w:rsid w:val="006E2C28"/>
    <w:rsid w:val="006E407F"/>
    <w:rsid w:val="006E5A54"/>
    <w:rsid w:val="006E62C6"/>
    <w:rsid w:val="006F27E4"/>
    <w:rsid w:val="006F2D17"/>
    <w:rsid w:val="006F4CF8"/>
    <w:rsid w:val="006F657F"/>
    <w:rsid w:val="006F7A56"/>
    <w:rsid w:val="00702D0B"/>
    <w:rsid w:val="00703D9A"/>
    <w:rsid w:val="00703F45"/>
    <w:rsid w:val="007049FF"/>
    <w:rsid w:val="0070746B"/>
    <w:rsid w:val="007127BC"/>
    <w:rsid w:val="00712A23"/>
    <w:rsid w:val="00715C16"/>
    <w:rsid w:val="00721698"/>
    <w:rsid w:val="00730157"/>
    <w:rsid w:val="00736D50"/>
    <w:rsid w:val="00740F1F"/>
    <w:rsid w:val="00742414"/>
    <w:rsid w:val="00743342"/>
    <w:rsid w:val="00747A57"/>
    <w:rsid w:val="007546A2"/>
    <w:rsid w:val="00761FBC"/>
    <w:rsid w:val="00773715"/>
    <w:rsid w:val="00783C96"/>
    <w:rsid w:val="00786E82"/>
    <w:rsid w:val="00791D09"/>
    <w:rsid w:val="0079208A"/>
    <w:rsid w:val="0079791E"/>
    <w:rsid w:val="007A059F"/>
    <w:rsid w:val="007A1495"/>
    <w:rsid w:val="007A17DD"/>
    <w:rsid w:val="007A2F44"/>
    <w:rsid w:val="007A3A1F"/>
    <w:rsid w:val="007B5E77"/>
    <w:rsid w:val="007B6035"/>
    <w:rsid w:val="007C17A1"/>
    <w:rsid w:val="007C4724"/>
    <w:rsid w:val="007C5B80"/>
    <w:rsid w:val="007C7D86"/>
    <w:rsid w:val="007D1438"/>
    <w:rsid w:val="007D3996"/>
    <w:rsid w:val="007D55F4"/>
    <w:rsid w:val="007D73B8"/>
    <w:rsid w:val="007D7F53"/>
    <w:rsid w:val="007E43AE"/>
    <w:rsid w:val="007E4B69"/>
    <w:rsid w:val="007E5645"/>
    <w:rsid w:val="007E566C"/>
    <w:rsid w:val="007E6B53"/>
    <w:rsid w:val="007E76AE"/>
    <w:rsid w:val="007E7F62"/>
    <w:rsid w:val="007F1B6F"/>
    <w:rsid w:val="007F2471"/>
    <w:rsid w:val="007F51F9"/>
    <w:rsid w:val="007F5D23"/>
    <w:rsid w:val="007F6031"/>
    <w:rsid w:val="007F6BCE"/>
    <w:rsid w:val="008008A0"/>
    <w:rsid w:val="00806213"/>
    <w:rsid w:val="00806909"/>
    <w:rsid w:val="00807DFE"/>
    <w:rsid w:val="00810640"/>
    <w:rsid w:val="00810F26"/>
    <w:rsid w:val="00812F11"/>
    <w:rsid w:val="008146BC"/>
    <w:rsid w:val="00814CB5"/>
    <w:rsid w:val="00817AF5"/>
    <w:rsid w:val="00823681"/>
    <w:rsid w:val="00827585"/>
    <w:rsid w:val="00833114"/>
    <w:rsid w:val="008343E5"/>
    <w:rsid w:val="00837362"/>
    <w:rsid w:val="008461D7"/>
    <w:rsid w:val="00852462"/>
    <w:rsid w:val="00852739"/>
    <w:rsid w:val="0085664B"/>
    <w:rsid w:val="00857C22"/>
    <w:rsid w:val="00862064"/>
    <w:rsid w:val="00862CAE"/>
    <w:rsid w:val="00864691"/>
    <w:rsid w:val="008676E7"/>
    <w:rsid w:val="00870F77"/>
    <w:rsid w:val="008721B2"/>
    <w:rsid w:val="00876657"/>
    <w:rsid w:val="00877A78"/>
    <w:rsid w:val="00891FE4"/>
    <w:rsid w:val="00895D31"/>
    <w:rsid w:val="008A1D49"/>
    <w:rsid w:val="008A2C7D"/>
    <w:rsid w:val="008A3F6A"/>
    <w:rsid w:val="008A4236"/>
    <w:rsid w:val="008A444C"/>
    <w:rsid w:val="008A4AD9"/>
    <w:rsid w:val="008A55E4"/>
    <w:rsid w:val="008A7796"/>
    <w:rsid w:val="008B24FD"/>
    <w:rsid w:val="008B38C6"/>
    <w:rsid w:val="008B3936"/>
    <w:rsid w:val="008B42E4"/>
    <w:rsid w:val="008B4361"/>
    <w:rsid w:val="008B58AE"/>
    <w:rsid w:val="008B64B6"/>
    <w:rsid w:val="008B73C9"/>
    <w:rsid w:val="008C05D6"/>
    <w:rsid w:val="008C0B45"/>
    <w:rsid w:val="008C3E1D"/>
    <w:rsid w:val="008E1AFC"/>
    <w:rsid w:val="008E3FDF"/>
    <w:rsid w:val="008E644C"/>
    <w:rsid w:val="008E7AF9"/>
    <w:rsid w:val="008E7DE5"/>
    <w:rsid w:val="008F441C"/>
    <w:rsid w:val="008F6157"/>
    <w:rsid w:val="00900DD8"/>
    <w:rsid w:val="00901275"/>
    <w:rsid w:val="0090695D"/>
    <w:rsid w:val="009103CE"/>
    <w:rsid w:val="00912104"/>
    <w:rsid w:val="009134A2"/>
    <w:rsid w:val="009155F6"/>
    <w:rsid w:val="00915992"/>
    <w:rsid w:val="00920E79"/>
    <w:rsid w:val="00925ACF"/>
    <w:rsid w:val="00926EEA"/>
    <w:rsid w:val="009306A4"/>
    <w:rsid w:val="0093329D"/>
    <w:rsid w:val="00937623"/>
    <w:rsid w:val="00940AA7"/>
    <w:rsid w:val="00960235"/>
    <w:rsid w:val="00962C98"/>
    <w:rsid w:val="00973720"/>
    <w:rsid w:val="00984F9A"/>
    <w:rsid w:val="00995673"/>
    <w:rsid w:val="009A356E"/>
    <w:rsid w:val="009A360B"/>
    <w:rsid w:val="009A5290"/>
    <w:rsid w:val="009A5AFB"/>
    <w:rsid w:val="009B0637"/>
    <w:rsid w:val="009B0758"/>
    <w:rsid w:val="009B2CDB"/>
    <w:rsid w:val="009B4A52"/>
    <w:rsid w:val="009B7111"/>
    <w:rsid w:val="009C5840"/>
    <w:rsid w:val="009D1739"/>
    <w:rsid w:val="009D2444"/>
    <w:rsid w:val="009D4AC0"/>
    <w:rsid w:val="009E3CD5"/>
    <w:rsid w:val="009E6E88"/>
    <w:rsid w:val="009F08B6"/>
    <w:rsid w:val="009F54A7"/>
    <w:rsid w:val="009F724A"/>
    <w:rsid w:val="00A003DA"/>
    <w:rsid w:val="00A02542"/>
    <w:rsid w:val="00A04C76"/>
    <w:rsid w:val="00A05A20"/>
    <w:rsid w:val="00A10ADC"/>
    <w:rsid w:val="00A137A8"/>
    <w:rsid w:val="00A1392F"/>
    <w:rsid w:val="00A15880"/>
    <w:rsid w:val="00A1689C"/>
    <w:rsid w:val="00A200C4"/>
    <w:rsid w:val="00A2194D"/>
    <w:rsid w:val="00A2363C"/>
    <w:rsid w:val="00A249AB"/>
    <w:rsid w:val="00A249EF"/>
    <w:rsid w:val="00A24A73"/>
    <w:rsid w:val="00A32AE2"/>
    <w:rsid w:val="00A37B67"/>
    <w:rsid w:val="00A405AE"/>
    <w:rsid w:val="00A5695C"/>
    <w:rsid w:val="00A57182"/>
    <w:rsid w:val="00A61B9E"/>
    <w:rsid w:val="00A63166"/>
    <w:rsid w:val="00A706F4"/>
    <w:rsid w:val="00A70B8A"/>
    <w:rsid w:val="00A72AAF"/>
    <w:rsid w:val="00A72B80"/>
    <w:rsid w:val="00A738A6"/>
    <w:rsid w:val="00A744E0"/>
    <w:rsid w:val="00A74BC4"/>
    <w:rsid w:val="00A778BD"/>
    <w:rsid w:val="00A82311"/>
    <w:rsid w:val="00A82EAF"/>
    <w:rsid w:val="00A90F5F"/>
    <w:rsid w:val="00A94870"/>
    <w:rsid w:val="00A95630"/>
    <w:rsid w:val="00A957F2"/>
    <w:rsid w:val="00AA593A"/>
    <w:rsid w:val="00AA6130"/>
    <w:rsid w:val="00AB0474"/>
    <w:rsid w:val="00AB1DA6"/>
    <w:rsid w:val="00AB5748"/>
    <w:rsid w:val="00AB6347"/>
    <w:rsid w:val="00AB7993"/>
    <w:rsid w:val="00AC0F5C"/>
    <w:rsid w:val="00AD15BB"/>
    <w:rsid w:val="00AE4270"/>
    <w:rsid w:val="00AF0DCD"/>
    <w:rsid w:val="00AF2861"/>
    <w:rsid w:val="00AF3454"/>
    <w:rsid w:val="00AF56A3"/>
    <w:rsid w:val="00B00C5B"/>
    <w:rsid w:val="00B01657"/>
    <w:rsid w:val="00B02123"/>
    <w:rsid w:val="00B03449"/>
    <w:rsid w:val="00B03ACE"/>
    <w:rsid w:val="00B06B5C"/>
    <w:rsid w:val="00B07D9C"/>
    <w:rsid w:val="00B12687"/>
    <w:rsid w:val="00B13B7A"/>
    <w:rsid w:val="00B13D20"/>
    <w:rsid w:val="00B169C1"/>
    <w:rsid w:val="00B20D98"/>
    <w:rsid w:val="00B21C67"/>
    <w:rsid w:val="00B220D2"/>
    <w:rsid w:val="00B27926"/>
    <w:rsid w:val="00B313AA"/>
    <w:rsid w:val="00B34AA0"/>
    <w:rsid w:val="00B36250"/>
    <w:rsid w:val="00B36A75"/>
    <w:rsid w:val="00B37E49"/>
    <w:rsid w:val="00B45D74"/>
    <w:rsid w:val="00B45EAD"/>
    <w:rsid w:val="00B46E1A"/>
    <w:rsid w:val="00B46FF1"/>
    <w:rsid w:val="00B54118"/>
    <w:rsid w:val="00B55095"/>
    <w:rsid w:val="00B55293"/>
    <w:rsid w:val="00B554E1"/>
    <w:rsid w:val="00B56D63"/>
    <w:rsid w:val="00B61299"/>
    <w:rsid w:val="00B6141F"/>
    <w:rsid w:val="00B61CB1"/>
    <w:rsid w:val="00B62709"/>
    <w:rsid w:val="00B640E5"/>
    <w:rsid w:val="00B65507"/>
    <w:rsid w:val="00B71381"/>
    <w:rsid w:val="00B73C2C"/>
    <w:rsid w:val="00B86B89"/>
    <w:rsid w:val="00B876F7"/>
    <w:rsid w:val="00B879B7"/>
    <w:rsid w:val="00B91CDB"/>
    <w:rsid w:val="00B92EC3"/>
    <w:rsid w:val="00B94FDA"/>
    <w:rsid w:val="00B9614A"/>
    <w:rsid w:val="00B9768B"/>
    <w:rsid w:val="00B97D1B"/>
    <w:rsid w:val="00BA3244"/>
    <w:rsid w:val="00BA4C4F"/>
    <w:rsid w:val="00BB69F2"/>
    <w:rsid w:val="00BC3C96"/>
    <w:rsid w:val="00BE107A"/>
    <w:rsid w:val="00BE1B74"/>
    <w:rsid w:val="00BE4543"/>
    <w:rsid w:val="00BE49C3"/>
    <w:rsid w:val="00BE5EAB"/>
    <w:rsid w:val="00BE690E"/>
    <w:rsid w:val="00BE6AA2"/>
    <w:rsid w:val="00BF2090"/>
    <w:rsid w:val="00BF541D"/>
    <w:rsid w:val="00BF5CBD"/>
    <w:rsid w:val="00BF7E51"/>
    <w:rsid w:val="00C00BA2"/>
    <w:rsid w:val="00C00D81"/>
    <w:rsid w:val="00C04EBF"/>
    <w:rsid w:val="00C11730"/>
    <w:rsid w:val="00C22423"/>
    <w:rsid w:val="00C2419C"/>
    <w:rsid w:val="00C25294"/>
    <w:rsid w:val="00C25AC2"/>
    <w:rsid w:val="00C3130F"/>
    <w:rsid w:val="00C31336"/>
    <w:rsid w:val="00C3404A"/>
    <w:rsid w:val="00C35C04"/>
    <w:rsid w:val="00C3656E"/>
    <w:rsid w:val="00C36FCC"/>
    <w:rsid w:val="00C371A6"/>
    <w:rsid w:val="00C41997"/>
    <w:rsid w:val="00C41D83"/>
    <w:rsid w:val="00C44144"/>
    <w:rsid w:val="00C45238"/>
    <w:rsid w:val="00C46876"/>
    <w:rsid w:val="00C52C19"/>
    <w:rsid w:val="00C546DE"/>
    <w:rsid w:val="00C55E7E"/>
    <w:rsid w:val="00C60973"/>
    <w:rsid w:val="00C642A6"/>
    <w:rsid w:val="00C662E6"/>
    <w:rsid w:val="00C72171"/>
    <w:rsid w:val="00C7401C"/>
    <w:rsid w:val="00C835E2"/>
    <w:rsid w:val="00C8383F"/>
    <w:rsid w:val="00C86161"/>
    <w:rsid w:val="00C93ABA"/>
    <w:rsid w:val="00C94711"/>
    <w:rsid w:val="00C96395"/>
    <w:rsid w:val="00CA0B1D"/>
    <w:rsid w:val="00CA106C"/>
    <w:rsid w:val="00CA1B3C"/>
    <w:rsid w:val="00CB6DCF"/>
    <w:rsid w:val="00CB6F72"/>
    <w:rsid w:val="00CC1124"/>
    <w:rsid w:val="00CC1BC0"/>
    <w:rsid w:val="00CC3268"/>
    <w:rsid w:val="00CC44AA"/>
    <w:rsid w:val="00CD0773"/>
    <w:rsid w:val="00CD392D"/>
    <w:rsid w:val="00CE056E"/>
    <w:rsid w:val="00CE51E0"/>
    <w:rsid w:val="00CE74CF"/>
    <w:rsid w:val="00CF06F7"/>
    <w:rsid w:val="00CF1C4E"/>
    <w:rsid w:val="00CF4CD4"/>
    <w:rsid w:val="00D00289"/>
    <w:rsid w:val="00D02331"/>
    <w:rsid w:val="00D038B5"/>
    <w:rsid w:val="00D077A1"/>
    <w:rsid w:val="00D12028"/>
    <w:rsid w:val="00D1326B"/>
    <w:rsid w:val="00D13DDA"/>
    <w:rsid w:val="00D13FEE"/>
    <w:rsid w:val="00D17D50"/>
    <w:rsid w:val="00D25C50"/>
    <w:rsid w:val="00D26414"/>
    <w:rsid w:val="00D3038A"/>
    <w:rsid w:val="00D30B22"/>
    <w:rsid w:val="00D3144C"/>
    <w:rsid w:val="00D315FA"/>
    <w:rsid w:val="00D32AA9"/>
    <w:rsid w:val="00D42857"/>
    <w:rsid w:val="00D42EB8"/>
    <w:rsid w:val="00D50D2C"/>
    <w:rsid w:val="00D5155E"/>
    <w:rsid w:val="00D51E1A"/>
    <w:rsid w:val="00D56D10"/>
    <w:rsid w:val="00D602F7"/>
    <w:rsid w:val="00D63AF3"/>
    <w:rsid w:val="00D6404C"/>
    <w:rsid w:val="00D664D5"/>
    <w:rsid w:val="00D66704"/>
    <w:rsid w:val="00D803DA"/>
    <w:rsid w:val="00D82271"/>
    <w:rsid w:val="00D84F90"/>
    <w:rsid w:val="00D8529A"/>
    <w:rsid w:val="00D864FA"/>
    <w:rsid w:val="00D92061"/>
    <w:rsid w:val="00D9347F"/>
    <w:rsid w:val="00D94BFB"/>
    <w:rsid w:val="00D95284"/>
    <w:rsid w:val="00D97B7B"/>
    <w:rsid w:val="00DA0963"/>
    <w:rsid w:val="00DA1E6C"/>
    <w:rsid w:val="00DA55E0"/>
    <w:rsid w:val="00DA5AB1"/>
    <w:rsid w:val="00DB005E"/>
    <w:rsid w:val="00DB204D"/>
    <w:rsid w:val="00DB257F"/>
    <w:rsid w:val="00DB3902"/>
    <w:rsid w:val="00DB62FE"/>
    <w:rsid w:val="00DB6833"/>
    <w:rsid w:val="00DB7B3F"/>
    <w:rsid w:val="00DC2006"/>
    <w:rsid w:val="00DC7F01"/>
    <w:rsid w:val="00DD037F"/>
    <w:rsid w:val="00DD1033"/>
    <w:rsid w:val="00DD2A94"/>
    <w:rsid w:val="00DD3475"/>
    <w:rsid w:val="00DD4639"/>
    <w:rsid w:val="00DD6B90"/>
    <w:rsid w:val="00DD763F"/>
    <w:rsid w:val="00DE1FA5"/>
    <w:rsid w:val="00DE5EBD"/>
    <w:rsid w:val="00DE6B94"/>
    <w:rsid w:val="00DF541B"/>
    <w:rsid w:val="00DF7562"/>
    <w:rsid w:val="00E02DF0"/>
    <w:rsid w:val="00E02E02"/>
    <w:rsid w:val="00E03103"/>
    <w:rsid w:val="00E04EE7"/>
    <w:rsid w:val="00E06694"/>
    <w:rsid w:val="00E116DD"/>
    <w:rsid w:val="00E23788"/>
    <w:rsid w:val="00E23868"/>
    <w:rsid w:val="00E240F9"/>
    <w:rsid w:val="00E25A69"/>
    <w:rsid w:val="00E26127"/>
    <w:rsid w:val="00E27BD7"/>
    <w:rsid w:val="00E30248"/>
    <w:rsid w:val="00E3097C"/>
    <w:rsid w:val="00E30C34"/>
    <w:rsid w:val="00E3170C"/>
    <w:rsid w:val="00E33788"/>
    <w:rsid w:val="00E35346"/>
    <w:rsid w:val="00E35818"/>
    <w:rsid w:val="00E40068"/>
    <w:rsid w:val="00E43442"/>
    <w:rsid w:val="00E47FC7"/>
    <w:rsid w:val="00E565D2"/>
    <w:rsid w:val="00E623DA"/>
    <w:rsid w:val="00E62F40"/>
    <w:rsid w:val="00E65A04"/>
    <w:rsid w:val="00E66833"/>
    <w:rsid w:val="00E77F2F"/>
    <w:rsid w:val="00E8585E"/>
    <w:rsid w:val="00E8720E"/>
    <w:rsid w:val="00E93EB8"/>
    <w:rsid w:val="00E95C26"/>
    <w:rsid w:val="00EA63D4"/>
    <w:rsid w:val="00EB22AF"/>
    <w:rsid w:val="00EB56FA"/>
    <w:rsid w:val="00EB709B"/>
    <w:rsid w:val="00EB7E04"/>
    <w:rsid w:val="00EC1275"/>
    <w:rsid w:val="00EC1F25"/>
    <w:rsid w:val="00EC20AB"/>
    <w:rsid w:val="00EC2C0A"/>
    <w:rsid w:val="00EC3A63"/>
    <w:rsid w:val="00EC5DBF"/>
    <w:rsid w:val="00ED05B5"/>
    <w:rsid w:val="00ED32D9"/>
    <w:rsid w:val="00ED718B"/>
    <w:rsid w:val="00EE03F9"/>
    <w:rsid w:val="00EE4381"/>
    <w:rsid w:val="00EE4915"/>
    <w:rsid w:val="00EE5FDA"/>
    <w:rsid w:val="00EE74A5"/>
    <w:rsid w:val="00EF2069"/>
    <w:rsid w:val="00EF2B68"/>
    <w:rsid w:val="00EF571F"/>
    <w:rsid w:val="00EF5942"/>
    <w:rsid w:val="00EF61E9"/>
    <w:rsid w:val="00EF6B27"/>
    <w:rsid w:val="00F15E11"/>
    <w:rsid w:val="00F1694C"/>
    <w:rsid w:val="00F214A5"/>
    <w:rsid w:val="00F30529"/>
    <w:rsid w:val="00F31F8A"/>
    <w:rsid w:val="00F34654"/>
    <w:rsid w:val="00F37307"/>
    <w:rsid w:val="00F40711"/>
    <w:rsid w:val="00F43146"/>
    <w:rsid w:val="00F43789"/>
    <w:rsid w:val="00F45A90"/>
    <w:rsid w:val="00F46579"/>
    <w:rsid w:val="00F466CD"/>
    <w:rsid w:val="00F46803"/>
    <w:rsid w:val="00F4756D"/>
    <w:rsid w:val="00F64BAD"/>
    <w:rsid w:val="00F66810"/>
    <w:rsid w:val="00F71641"/>
    <w:rsid w:val="00F746AE"/>
    <w:rsid w:val="00F750F9"/>
    <w:rsid w:val="00F76EB6"/>
    <w:rsid w:val="00F7752B"/>
    <w:rsid w:val="00F77AA5"/>
    <w:rsid w:val="00F81CBE"/>
    <w:rsid w:val="00F83C4F"/>
    <w:rsid w:val="00F84263"/>
    <w:rsid w:val="00F84EA3"/>
    <w:rsid w:val="00F86FF9"/>
    <w:rsid w:val="00F87287"/>
    <w:rsid w:val="00F91B0D"/>
    <w:rsid w:val="00F9268E"/>
    <w:rsid w:val="00F94C76"/>
    <w:rsid w:val="00F95C28"/>
    <w:rsid w:val="00FA0120"/>
    <w:rsid w:val="00FA169F"/>
    <w:rsid w:val="00FA220E"/>
    <w:rsid w:val="00FB3B7D"/>
    <w:rsid w:val="00FB3ED7"/>
    <w:rsid w:val="00FB40AE"/>
    <w:rsid w:val="00FB4B32"/>
    <w:rsid w:val="00FB726F"/>
    <w:rsid w:val="00FC07EC"/>
    <w:rsid w:val="00FC0A39"/>
    <w:rsid w:val="00FC4476"/>
    <w:rsid w:val="00FC6D22"/>
    <w:rsid w:val="00FD11C9"/>
    <w:rsid w:val="00FD12CD"/>
    <w:rsid w:val="00FD2C21"/>
    <w:rsid w:val="00FD3C2A"/>
    <w:rsid w:val="00FE04F3"/>
    <w:rsid w:val="00FE2A14"/>
    <w:rsid w:val="00FE36B1"/>
    <w:rsid w:val="00FE3C91"/>
    <w:rsid w:val="00FF3BA5"/>
    <w:rsid w:val="00FF3C40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3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05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34654"/>
    <w:pPr>
      <w:keepNext/>
      <w:framePr w:hSpace="180" w:wrap="around" w:vAnchor="text" w:hAnchor="margin" w:y="40"/>
      <w:widowControl w:val="0"/>
      <w:spacing w:line="276" w:lineRule="auto"/>
      <w:ind w:left="-51" w:firstLine="51"/>
      <w:jc w:val="center"/>
      <w:outlineLvl w:val="2"/>
    </w:pPr>
    <w:rPr>
      <w:rFonts w:eastAsia="Calibri"/>
      <w:b/>
      <w:i/>
      <w:color w:val="000000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F34654"/>
    <w:pPr>
      <w:keepNext/>
      <w:tabs>
        <w:tab w:val="left" w:pos="0"/>
      </w:tabs>
      <w:spacing w:line="276" w:lineRule="auto"/>
      <w:ind w:right="-24" w:firstLine="567"/>
      <w:jc w:val="both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3244"/>
  </w:style>
  <w:style w:type="paragraph" w:customStyle="1" w:styleId="msonormal0">
    <w:name w:val="msonormal"/>
    <w:basedOn w:val="a"/>
    <w:rsid w:val="00BA3244"/>
    <w:pPr>
      <w:spacing w:before="100" w:beforeAutospacing="1" w:after="100" w:afterAutospacing="1"/>
    </w:pPr>
  </w:style>
  <w:style w:type="paragraph" w:styleId="a3">
    <w:name w:val="Normal (Web)"/>
    <w:aliases w:val=" Знак Знак"/>
    <w:basedOn w:val="a"/>
    <w:link w:val="a4"/>
    <w:uiPriority w:val="99"/>
    <w:unhideWhenUsed/>
    <w:rsid w:val="00BA32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A32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244"/>
    <w:rPr>
      <w:color w:val="800080"/>
      <w:u w:val="single"/>
    </w:rPr>
  </w:style>
  <w:style w:type="paragraph" w:styleId="a7">
    <w:name w:val="No Spacing"/>
    <w:link w:val="a8"/>
    <w:uiPriority w:val="1"/>
    <w:qFormat/>
    <w:rsid w:val="00B97D1B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214D7D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table" w:styleId="ab">
    <w:name w:val="Table Grid"/>
    <w:basedOn w:val="a1"/>
    <w:uiPriority w:val="59"/>
    <w:rsid w:val="00EF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24231"/>
  </w:style>
  <w:style w:type="paragraph" w:styleId="ae">
    <w:name w:val="footer"/>
    <w:basedOn w:val="a"/>
    <w:link w:val="af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24231"/>
  </w:style>
  <w:style w:type="character" w:customStyle="1" w:styleId="20">
    <w:name w:val="Заголовок 2 Знак"/>
    <w:basedOn w:val="a0"/>
    <w:link w:val="2"/>
    <w:uiPriority w:val="9"/>
    <w:rsid w:val="007A0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7401C"/>
    <w:rPr>
      <w:color w:val="808080"/>
      <w:shd w:val="clear" w:color="auto" w:fill="E6E6E6"/>
    </w:rPr>
  </w:style>
  <w:style w:type="character" w:customStyle="1" w:styleId="af0">
    <w:name w:val="Основной текст_"/>
    <w:link w:val="21"/>
    <w:uiPriority w:val="99"/>
    <w:locked/>
    <w:rsid w:val="008721B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8721B2"/>
    <w:pPr>
      <w:widowControl w:val="0"/>
      <w:shd w:val="clear" w:color="auto" w:fill="FFFFFF"/>
      <w:spacing w:line="322" w:lineRule="exact"/>
      <w:ind w:hanging="72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9B0637"/>
  </w:style>
  <w:style w:type="character" w:customStyle="1" w:styleId="submenu-table">
    <w:name w:val="submenu-table"/>
    <w:uiPriority w:val="99"/>
    <w:rsid w:val="009B0637"/>
    <w:rPr>
      <w:rFonts w:cs="Times New Roman"/>
    </w:rPr>
  </w:style>
  <w:style w:type="table" w:customStyle="1" w:styleId="22">
    <w:name w:val="Сетка таблицы2"/>
    <w:basedOn w:val="a1"/>
    <w:next w:val="ab"/>
    <w:uiPriority w:val="99"/>
    <w:rsid w:val="00A5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CC44A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46FF1"/>
    <w:rPr>
      <w:color w:val="808080"/>
      <w:shd w:val="clear" w:color="auto" w:fill="E6E6E6"/>
    </w:rPr>
  </w:style>
  <w:style w:type="paragraph" w:customStyle="1" w:styleId="pcenter">
    <w:name w:val="pcenter"/>
    <w:basedOn w:val="a"/>
    <w:rsid w:val="00B00C5B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D02331"/>
    <w:rPr>
      <w:i/>
      <w:iCs/>
    </w:rPr>
  </w:style>
  <w:style w:type="character" w:customStyle="1" w:styleId="a4">
    <w:name w:val="Обычный (веб) Знак"/>
    <w:aliases w:val=" Знак Знак Знак"/>
    <w:link w:val="a3"/>
    <w:uiPriority w:val="99"/>
    <w:rsid w:val="00D6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590471"/>
    <w:rPr>
      <w:color w:val="808080"/>
      <w:shd w:val="clear" w:color="auto" w:fill="E6E6E6"/>
    </w:rPr>
  </w:style>
  <w:style w:type="paragraph" w:customStyle="1" w:styleId="headline">
    <w:name w:val="headline"/>
    <w:basedOn w:val="a"/>
    <w:rsid w:val="00E02DF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9C58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5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rsid w:val="00B06B5C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basedOn w:val="a0"/>
    <w:rsid w:val="00191008"/>
  </w:style>
  <w:style w:type="character" w:styleId="af5">
    <w:name w:val="Subtle Emphasis"/>
    <w:basedOn w:val="a0"/>
    <w:uiPriority w:val="19"/>
    <w:qFormat/>
    <w:rsid w:val="00D3038A"/>
    <w:rPr>
      <w:i/>
      <w:iCs/>
      <w:color w:val="808080" w:themeColor="text1" w:themeTint="7F"/>
    </w:rPr>
  </w:style>
  <w:style w:type="table" w:customStyle="1" w:styleId="13">
    <w:name w:val="Сетка таблицы1"/>
    <w:basedOn w:val="a1"/>
    <w:next w:val="ab"/>
    <w:uiPriority w:val="99"/>
    <w:rsid w:val="0029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D392D"/>
  </w:style>
  <w:style w:type="paragraph" w:customStyle="1" w:styleId="paragraph">
    <w:name w:val="paragraph"/>
    <w:basedOn w:val="a"/>
    <w:rsid w:val="00CD392D"/>
    <w:pPr>
      <w:spacing w:before="100" w:after="100"/>
    </w:pPr>
    <w:rPr>
      <w:szCs w:val="20"/>
    </w:rPr>
  </w:style>
  <w:style w:type="character" w:customStyle="1" w:styleId="normaltextrun">
    <w:name w:val="normaltextrun"/>
    <w:basedOn w:val="a0"/>
    <w:rsid w:val="00CD392D"/>
  </w:style>
  <w:style w:type="character" w:customStyle="1" w:styleId="eop">
    <w:name w:val="eop"/>
    <w:basedOn w:val="a0"/>
    <w:rsid w:val="00CD392D"/>
  </w:style>
  <w:style w:type="character" w:customStyle="1" w:styleId="aa">
    <w:name w:val="Абзац списка Знак"/>
    <w:link w:val="a9"/>
    <w:uiPriority w:val="34"/>
    <w:qFormat/>
    <w:locked/>
    <w:rsid w:val="00CD392D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4654"/>
    <w:rPr>
      <w:rFonts w:ascii="Times New Roman" w:eastAsia="Calibri" w:hAnsi="Times New Roman" w:cs="Times New Roman"/>
      <w:b/>
      <w:i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4654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60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24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16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?hl=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385F-D2EC-485F-AA0D-8FDEE691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Достан Ургенешбаев</dc:creator>
  <cp:lastModifiedBy>дом</cp:lastModifiedBy>
  <cp:revision>29</cp:revision>
  <dcterms:created xsi:type="dcterms:W3CDTF">2019-08-27T10:23:00Z</dcterms:created>
  <dcterms:modified xsi:type="dcterms:W3CDTF">2021-09-10T06:16:00Z</dcterms:modified>
</cp:coreProperties>
</file>